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3d87a" w14:textId="6e3d8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аудандық мәслихатының 2021 жылғы 29 желтоқсандағы № 13-13-VII "2022-2024 жылдарға арналған Бородулиха ауданы Новопокровка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аудандық мәслихатының 2022 жылғы 12 желтоқсандағы № 24-13-VII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Бородулиха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Бородулиха аудандық мәслихатының 2021 жылғы 29 желтоқсандағы № 13-13-VII "2022-2024 жылдарға арналған Бородулиха ауданы Новопокровка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Новопокровка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62216 мың теңге, соның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9637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1106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51473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65535,3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-3319,3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3319,3 мың теңге, соның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қалдықтары– 3319,3 мың теңге.";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2022 жылға арналған Новопокровка ауылдық округінің бюджетінде аудандық бюджеттен ағымдағы нысаналы трансферттер 21826 мың теңге сомасында көзделсін.";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қантардан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желтоқсандағы № 24-13-VII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Новопокровка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өкiлетті,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