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f1d2" w14:textId="c28f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Бородулиха ауданы Переменовка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2022 жылғы 30 желтоқсандағы № 26-15-VII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2022 жылғы 21 желтоқсандағы № 25-2-VII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Переменовка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52994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54677,2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-1683,2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1683,2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1683,2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12- 8-VIII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Переменовка ауылдық округінің бюджетіне аудандық бюджеттен берілетін бюджеттік субвенция көлемі 27408 мың теңге сомасында көзделсін.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Переменовка ауылдық округінің бюджетінде облыстық бюджеттен ағымдағы нысаналы трансферттер 700 мың теңге сомасында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Абай облысы Бородулиха аудандық мәслихатының 06.10.2023 </w:t>
      </w:r>
      <w:r>
        <w:rPr>
          <w:rFonts w:ascii="Times New Roman"/>
          <w:b w:val="false"/>
          <w:i w:val="false"/>
          <w:color w:val="000000"/>
          <w:sz w:val="28"/>
        </w:rPr>
        <w:t>№ 8-7-VIII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Переменовка ауылдық округінің бюджетінде аудандық бюджеттен ағымдағы нысаналы трансферттер 15635 мың теңге сомасында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12- 8-VIII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Переменовка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12- 8-VIII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Переменовка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Тауар, жұмыс және қызметке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пайдалануға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мекендердердің көшелерін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спорт,туризм және ақпараттық кеністік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жұмыстарына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Автокөлiк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Переменовка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Тауар, жұмыс және қызметке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пайдалануға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мекендердердің көшелерін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спорт,туризм және ақпараттық кеністік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жұмыстарына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Автокөлiк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