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a432" w14:textId="6bfa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Бородулиха ауданы Подборный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2022 жылғы 30 желтоқсандағы № 26-17-VII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2022 жылғы 21 желтоқсандағы № 25-2-VII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Подборный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0,2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0,2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10-16-VIII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Подборный ауылдық округ бюджетіне аудандық бюджеттен берілетін бюджеттік субвенцияның көлемі 24634 мың теңге сомасында ескерілсін.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2023 жылға арналған Подборный ауылдық округінің бюджетінде аудандық бюджеттен ағымдағы нысаналы трансферттер 2730 мың теңге сомасында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2-1-тармақшамен толықтырылды – Абай облысы Бородулиха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10-16-VIII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2023 жылғы 1 қаңтардан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Подборный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10-16-VIII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 мен қызметтерге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 сомаларын қайтару,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Подборный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Подборный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