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c83b" w14:textId="be7c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Бородулиха ауданы Таврия ауылдық округінің бюжеті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2022 жылғы 30 желтоқсандағы № 26-19-VII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Бородулиха аудандық мәслихатының 2022 жылғы 21 желтоқсандағы № 25-2-VII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Таврия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34529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1454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Бородулиха аудандық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12-11-VIII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Таврия ауылдық округ бюджетіне аудандық бюджеттен берілетін бюджеттік субвенцияның көлемі 26834 мың теңге сомасында белгіленгені көзделсін.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2023 жылға арналған Таврия ауылдық округінің бюджетінде аудандық бюджеттен ағымдағы нысаналы трансферттер 6241 мың теңге сомасында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2-1-тармақшамен толықтырылды - Абай облысы Бородулиха аудандық 08.12.2023 </w:t>
      </w:r>
      <w:r>
        <w:rPr>
          <w:rFonts w:ascii="Times New Roman"/>
          <w:b w:val="false"/>
          <w:i w:val="false"/>
          <w:color w:val="000000"/>
          <w:sz w:val="28"/>
        </w:rPr>
        <w:t>№ 12-11-VIII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Таврия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Бородулиха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12-11-VIII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Таврия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пайдалануудан түсеттін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Таврия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пайдалануудан түсеттін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