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202c" w14:textId="1e42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Жаңғызтөбе кентінің бюджеті туралы" Жарма аудандық мәслихатының 2021 жылғы 28 желтоқсандағы № 11/194-VII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22/337-VII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Жаңғызтөбе кентінің бюджеті туралы" Жарма аудандық мәслихатының 2021 жылғы 28 желтоқсандағы № 11/194-VII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"1. 2022-2024 жылдарға соның ішінде 2022 жылға арналған Жарма ауданы Жаңғызтөбе кентінің бюджеті </w:t>
      </w:r>
      <w:r>
        <w:rPr>
          <w:rFonts w:ascii="Times New Roman"/>
          <w:b w:val="false"/>
          <w:i w:val="false"/>
          <w:color w:val="000000"/>
          <w:sz w:val="28"/>
        </w:rPr>
        <w:t>1 -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104550,8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7418,0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11005,5 мың теңге;</w:t>
      </w:r>
    </w:p>
    <w:bookmarkEnd w:id="6"/>
    <w:bookmarkStart w:name="z12" w:id="7"/>
    <w:p>
      <w:pPr>
        <w:spacing w:after="0"/>
        <w:ind w:left="0"/>
        <w:jc w:val="both"/>
      </w:pPr>
      <w:r>
        <w:rPr>
          <w:rFonts w:ascii="Times New Roman"/>
          <w:b w:val="false"/>
          <w:i w:val="false"/>
          <w:color w:val="000000"/>
          <w:sz w:val="28"/>
        </w:rPr>
        <w:t>
      трансферттер түсімі – 86127,3 мың теңге;</w:t>
      </w:r>
    </w:p>
    <w:bookmarkEnd w:id="7"/>
    <w:bookmarkStart w:name="z13" w:id="8"/>
    <w:p>
      <w:pPr>
        <w:spacing w:after="0"/>
        <w:ind w:left="0"/>
        <w:jc w:val="both"/>
      </w:pPr>
      <w:r>
        <w:rPr>
          <w:rFonts w:ascii="Times New Roman"/>
          <w:b w:val="false"/>
          <w:i w:val="false"/>
          <w:color w:val="000000"/>
          <w:sz w:val="28"/>
        </w:rPr>
        <w:t>
      2) шығындар – 106352,7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- 1801,9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1801,9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1801,9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21 қарашадағы</w:t>
            </w:r>
            <w:r>
              <w:br/>
            </w:r>
            <w:r>
              <w:rPr>
                <w:rFonts w:ascii="Times New Roman"/>
                <w:b w:val="false"/>
                <w:i w:val="false"/>
                <w:color w:val="000000"/>
                <w:sz w:val="20"/>
              </w:rPr>
              <w:t>№ 22/337-VII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11/194-VII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Жаңғызтөбе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