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ee8da" w14:textId="bcee8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Жарма ауданы Суықбұлақ кентінің бюджеті туралы" Жарма аудандық мәслихатының 2021 жылғы 28 желтоқсандағы №11/202-VII шешіміне өзгерістер енгізу туралы</w:t>
      </w:r>
    </w:p>
    <w:p>
      <w:pPr>
        <w:spacing w:after="0"/>
        <w:ind w:left="0"/>
        <w:jc w:val="both"/>
      </w:pPr>
      <w:r>
        <w:rPr>
          <w:rFonts w:ascii="Times New Roman"/>
          <w:b w:val="false"/>
          <w:i w:val="false"/>
          <w:color w:val="000000"/>
          <w:sz w:val="28"/>
        </w:rPr>
        <w:t>Абай облысы Жарма аудандық мәслихатының 2022 жылғы 21 қарашадағы № 22/345-VII шешімі</w:t>
      </w:r>
    </w:p>
    <w:p>
      <w:pPr>
        <w:spacing w:after="0"/>
        <w:ind w:left="0"/>
        <w:jc w:val="both"/>
      </w:pPr>
      <w:bookmarkStart w:name="z5" w:id="0"/>
      <w:r>
        <w:rPr>
          <w:rFonts w:ascii="Times New Roman"/>
          <w:b w:val="false"/>
          <w:i w:val="false"/>
          <w:color w:val="000000"/>
          <w:sz w:val="28"/>
        </w:rPr>
        <w:t>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"2022-2024 жылдарға арналған Жарма ауданы Суықбұлақ кентінің бюджеті туралы" Жарма аудандық мәслихатының 2021 жылғы 28 желтоқсандағы №11/202-VII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7" w:id="2"/>
    <w:p>
      <w:pPr>
        <w:spacing w:after="0"/>
        <w:ind w:left="0"/>
        <w:jc w:val="both"/>
      </w:pPr>
      <w:r>
        <w:rPr>
          <w:rFonts w:ascii="Times New Roman"/>
          <w:b w:val="false"/>
          <w:i w:val="false"/>
          <w:color w:val="000000"/>
          <w:sz w:val="28"/>
        </w:rPr>
        <w:t xml:space="preserve">
      "2022-2024 жылдарға, соның ішінде 2022 жылға арналған Жарма ауданы Суықбұлақ кентінің бюджеті </w:t>
      </w:r>
      <w:r>
        <w:rPr>
          <w:rFonts w:ascii="Times New Roman"/>
          <w:b w:val="false"/>
          <w:i w:val="false"/>
          <w:color w:val="000000"/>
          <w:sz w:val="28"/>
        </w:rPr>
        <w:t>1 қосымшаға</w:t>
      </w:r>
      <w:r>
        <w:rPr>
          <w:rFonts w:ascii="Times New Roman"/>
          <w:b w:val="false"/>
          <w:i w:val="false"/>
          <w:color w:val="000000"/>
          <w:sz w:val="28"/>
        </w:rPr>
        <w:t xml:space="preserve"> сәйкес,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84370,1 мың теңге, соның ішінде:</w:t>
      </w:r>
    </w:p>
    <w:bookmarkEnd w:id="3"/>
    <w:bookmarkStart w:name="z9" w:id="4"/>
    <w:p>
      <w:pPr>
        <w:spacing w:after="0"/>
        <w:ind w:left="0"/>
        <w:jc w:val="both"/>
      </w:pPr>
      <w:r>
        <w:rPr>
          <w:rFonts w:ascii="Times New Roman"/>
          <w:b w:val="false"/>
          <w:i w:val="false"/>
          <w:color w:val="000000"/>
          <w:sz w:val="28"/>
        </w:rPr>
        <w:t>
      салықтық түсімдер – 4706,0 мың теңге;</w:t>
      </w:r>
    </w:p>
    <w:bookmarkEnd w:id="4"/>
    <w:bookmarkStart w:name="z10" w:id="5"/>
    <w:p>
      <w:pPr>
        <w:spacing w:after="0"/>
        <w:ind w:left="0"/>
        <w:jc w:val="both"/>
      </w:pPr>
      <w:r>
        <w:rPr>
          <w:rFonts w:ascii="Times New Roman"/>
          <w:b w:val="false"/>
          <w:i w:val="false"/>
          <w:color w:val="000000"/>
          <w:sz w:val="28"/>
        </w:rPr>
        <w:t>
      салықтық емес түсімдер – 0,0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0,0 теңге;</w:t>
      </w:r>
    </w:p>
    <w:bookmarkEnd w:id="6"/>
    <w:bookmarkStart w:name="z12" w:id="7"/>
    <w:p>
      <w:pPr>
        <w:spacing w:after="0"/>
        <w:ind w:left="0"/>
        <w:jc w:val="both"/>
      </w:pPr>
      <w:r>
        <w:rPr>
          <w:rFonts w:ascii="Times New Roman"/>
          <w:b w:val="false"/>
          <w:i w:val="false"/>
          <w:color w:val="000000"/>
          <w:sz w:val="28"/>
        </w:rPr>
        <w:t>
      трансферттер түсімі – 79664,1 мың теңге;</w:t>
      </w:r>
    </w:p>
    <w:bookmarkEnd w:id="7"/>
    <w:bookmarkStart w:name="z13" w:id="8"/>
    <w:p>
      <w:pPr>
        <w:spacing w:after="0"/>
        <w:ind w:left="0"/>
        <w:jc w:val="both"/>
      </w:pPr>
      <w:r>
        <w:rPr>
          <w:rFonts w:ascii="Times New Roman"/>
          <w:b w:val="false"/>
          <w:i w:val="false"/>
          <w:color w:val="000000"/>
          <w:sz w:val="28"/>
        </w:rPr>
        <w:t>
      2) шығындар – 84705,0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0,0 теңге:</w:t>
      </w:r>
    </w:p>
    <w:bookmarkEnd w:id="9"/>
    <w:bookmarkStart w:name="z15" w:id="10"/>
    <w:p>
      <w:pPr>
        <w:spacing w:after="0"/>
        <w:ind w:left="0"/>
        <w:jc w:val="both"/>
      </w:pPr>
      <w:r>
        <w:rPr>
          <w:rFonts w:ascii="Times New Roman"/>
          <w:b w:val="false"/>
          <w:i w:val="false"/>
          <w:color w:val="000000"/>
          <w:sz w:val="28"/>
        </w:rPr>
        <w:t>
      бюджеттік кредиттер – 0,0 теңге;</w:t>
      </w:r>
    </w:p>
    <w:bookmarkEnd w:id="10"/>
    <w:bookmarkStart w:name="z16" w:id="11"/>
    <w:p>
      <w:pPr>
        <w:spacing w:after="0"/>
        <w:ind w:left="0"/>
        <w:jc w:val="both"/>
      </w:pPr>
      <w:r>
        <w:rPr>
          <w:rFonts w:ascii="Times New Roman"/>
          <w:b w:val="false"/>
          <w:i w:val="false"/>
          <w:color w:val="000000"/>
          <w:sz w:val="28"/>
        </w:rPr>
        <w:t>
      бюджеттік кредиттерді өтеу – 0,0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2"/>
    <w:bookmarkStart w:name="z18" w:id="13"/>
    <w:p>
      <w:pPr>
        <w:spacing w:after="0"/>
        <w:ind w:left="0"/>
        <w:jc w:val="both"/>
      </w:pPr>
      <w:r>
        <w:rPr>
          <w:rFonts w:ascii="Times New Roman"/>
          <w:b w:val="false"/>
          <w:i w:val="false"/>
          <w:color w:val="000000"/>
          <w:sz w:val="28"/>
        </w:rPr>
        <w:t>
      қаржы активтерін сатып алу – 0,0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4"/>
    <w:bookmarkStart w:name="z20" w:id="15"/>
    <w:p>
      <w:pPr>
        <w:spacing w:after="0"/>
        <w:ind w:left="0"/>
        <w:jc w:val="both"/>
      </w:pPr>
      <w:r>
        <w:rPr>
          <w:rFonts w:ascii="Times New Roman"/>
          <w:b w:val="false"/>
          <w:i w:val="false"/>
          <w:color w:val="000000"/>
          <w:sz w:val="28"/>
        </w:rPr>
        <w:t>
      5) бюджет тапшылығы (профициті) – - 334,9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334,9 мың теңге, соның ішінде:</w:t>
      </w:r>
    </w:p>
    <w:bookmarkEnd w:id="16"/>
    <w:bookmarkStart w:name="z22" w:id="17"/>
    <w:p>
      <w:pPr>
        <w:spacing w:after="0"/>
        <w:ind w:left="0"/>
        <w:jc w:val="both"/>
      </w:pPr>
      <w:r>
        <w:rPr>
          <w:rFonts w:ascii="Times New Roman"/>
          <w:b w:val="false"/>
          <w:i w:val="false"/>
          <w:color w:val="000000"/>
          <w:sz w:val="28"/>
        </w:rPr>
        <w:t>
      қарыздар түсімі – 0,0 теңге;</w:t>
      </w:r>
    </w:p>
    <w:bookmarkEnd w:id="17"/>
    <w:bookmarkStart w:name="z23" w:id="18"/>
    <w:p>
      <w:pPr>
        <w:spacing w:after="0"/>
        <w:ind w:left="0"/>
        <w:jc w:val="both"/>
      </w:pPr>
      <w:r>
        <w:rPr>
          <w:rFonts w:ascii="Times New Roman"/>
          <w:b w:val="false"/>
          <w:i w:val="false"/>
          <w:color w:val="000000"/>
          <w:sz w:val="28"/>
        </w:rPr>
        <w:t>
      қарыздарды өтеу – 0,0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334,9 мың теңге.";</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21 қарашадағы</w:t>
            </w:r>
            <w:r>
              <w:br/>
            </w:r>
            <w:r>
              <w:rPr>
                <w:rFonts w:ascii="Times New Roman"/>
                <w:b w:val="false"/>
                <w:i w:val="false"/>
                <w:color w:val="000000"/>
                <w:sz w:val="20"/>
              </w:rPr>
              <w:t>№22/345-VII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11/202-VII шешіміне</w:t>
            </w:r>
            <w:r>
              <w:br/>
            </w:r>
            <w:r>
              <w:rPr>
                <w:rFonts w:ascii="Times New Roman"/>
                <w:b w:val="false"/>
                <w:i w:val="false"/>
                <w:color w:val="000000"/>
                <w:sz w:val="20"/>
              </w:rPr>
              <w:t>1 қосымша</w:t>
            </w:r>
          </w:p>
        </w:tc>
      </w:tr>
    </w:tbl>
    <w:bookmarkStart w:name="z30" w:id="22"/>
    <w:p>
      <w:pPr>
        <w:spacing w:after="0"/>
        <w:ind w:left="0"/>
        <w:jc w:val="left"/>
      </w:pPr>
      <w:r>
        <w:rPr>
          <w:rFonts w:ascii="Times New Roman"/>
          <w:b/>
          <w:i w:val="false"/>
          <w:color w:val="000000"/>
        </w:rPr>
        <w:t xml:space="preserve"> 2022 жылға арналған Жарма ауданы Суықбұлақ кентінің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