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d656" w14:textId="362d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Үржар ауданының мемлекеттік мекемелерді қайта атау және Ережелерін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әкімдігінің 2022 жылғы 15 қыркүйектегі № 423 қаулысы.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құрылысының кейбір мәселелері туралы" Қазақстан Республикасы Президентінің 2022 жылғы 3 мамырдағы № 887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1 қыркүйектегі № 590 "Мемлекеттік органдар мен олардың құрылымдық бөлімшелерінің қызметін ұйымдастырудың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Үржар ауданының келесі мемлекеттік мекемелері (әрі қарай "ММ") қайта аталсын: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"Шығыс Қазақстан облысы Үржар ауданының экономика және қаржы бөлімі" ММ-сі "Абай облысы Үржар ауданының экономика және қаржы бөлімі" ММ-не;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 Қазақстан облысы "Үржар ауданының ішкі саясат бөлімі" ММ-сі "Абай облысы Үржар ауданының ішкі саясат бөлімі" ММ-не;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Шығыс Қазақстан облысы "Үржар аудандық мәдениет және тілдерді дамыту бөлімі" ММ-сі "Абай облысы Үржар аудандық мәдениет және тілдерді дамыту бөлімі" ММ-не;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"Шығыс Қазақстан облысы Үржар ауданының дене шынықтыру және спорт бөлімі" ММ-сі "Абай облысы Үржар ауданының дене шынықтыру және спорт бөлімі" ММ-не;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"Шығыс Қазақстан облысы Үржар ауданының кәсіпкерлік және ауыл шаруашылығы бөлімі" ММ-сі "Абай облысы Үржар ауданының кәсіпкерлік және ауыл шаруашылығы бөлімі" ММ-не;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"Шығыс Қазақстан облысы Үржар аудандық жұмыспен қамту, әлеуметтік бағдарламалар және азаматтық хал актілерін тіркеу бөлімі" ММ-сі "Абай облысы Үржар аудандық жұмыспен қамту, әлеуметтік бағдарламалар және азаматтық хал актілерін тіркеу бөлімі" ММ-не;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"Шығыс Қазақстан облысы Үржар ауданының сәулет, қала құрылысы және құрылыс бөлімі" ММ-сі "Абай облысы Үржар ауданының сәулет, қала құрылысы және құрылыс бөлімі" ММ-не;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"Шығыс Қазақстан облысы Үржар ауданының тұрғын үй-коммуналдық шаруашылығы, жолаушылар көлігі және автомобиль жолдары бөлімі" ММ-сі "Абай облысы Үржар ауданының тұрғын үй-коммуналдық шаруашылығы, жолаушылар көлігі және автомобиль жолдары бөлімі" ММ-не;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"Үржар ауданының жер қатынастары бөлімі" ММ-сі "Абай облысы Үржар ауданының жер қатынастары бөлімі" ММ-не;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"Шығыс Қазақстан облысы Үржар ауданының Ақжар ауылдық округі Әкімінің аппараты" ММ-сі "Абай облысы Үржар ауданының Ақжар ауылдық округі Әкімінің аппараты" ММ-не;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"Шығыс Қазақстан облысы Үржар ауданының Ақшоқы ауылдық округі Әкімінің аппараты" ММ-сі "Абай облысы Үржар ауданының Ақшоқы ауылдық округі Әкімінің аппараты" ММ-не;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"Шығыс Қазақстан облысы Үржар ауданының Алтыншоқы ауылдық округі Әкімінің аппараты" ММ-сі "Абай облысы Үржар ауданының Алтыншоқы ауылдық округі Әкімінің аппараты" ММ-не;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"Шығыс Қазақстан облысы Үржар ауданының Барқытбел ауылдық округі Әкімінің аппараты" ММ-сі "Абай облысы Үржар ауданының Барқытбел ауылдық округі Әкімінің аппараты" ММ-не;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"Шығыс Қазақстан облысы Үржар ауданының Бахты ауылдық округі Әкімінің аппараты" ММ-сі "Абай облысы Үржар ауданының Бахты ауылдық округі Әкімінің аппараты" ММ-не;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"Шығыс Қазақстан облысы Үржар ауданының Бестерек ауылдық округі Әкімінің аппараты" ММ-сі "Абай облысы Үржар ауданының Бестерек ауылдық округі Әкімінің аппараты" ММ-не;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"Шығыс Қазақстан облысы Үржар ауданының Елтай ауылдық округі Әкімінің аппараты" ММ-сі "Абай облысы Үржар ауданының Елтай ауылдық округі Әкімінің аппараты" ММ-не;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"Шығыс Қазақстан облысы Үржар ауданының Егінсу ауылдық округі Әкімінің аппараты" ММ-сі "Абай облысы Үржар ауданының Егінсу ауылдық округі Әкімінің аппараты" ММ-не;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"Шығыс Қазақстан облысы Үржар ауданының Жаңа тілек ауылдық округі Әкімінің аппараты" ММ-сі "Абай облысы Үржар ауданының Жаңа тілек ауылдық округі Әкімінің аппараты" ММ-не;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"Шығыс Қазақстан облысы Үржар ауданының Жоғарғы Егінсу ауылдық округі Әкімінің аппараты"- ММ-сі "Абай облысы Үржар ауданының Жоғарғы Егінсу ауылдық округі Әкімінің аппараты" ММ-не;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"Шығыс Қазақстан облысы Үржар ауданының Қабанбай ауылдық округі Әкімінің аппараты" ММ-сі "Абай облысы Үржар ауданының Қабанбай ауылдық округі Әкімінің аппараты" ММ-не;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"Шығыс Қазақстан облысы Үржар ауданының Қарабұта ауылдық округі Әкімінің аппараты" ММ-сі "Абай облысы Үржар ауданының Қарабұта ауылдық округі Әкімінің аппараты" ММ-не;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"Шығыс Қазақстан облысы Үржар ауданының Қарабұлақ ауылдық округі Әкімінің аппараты" ММ-сі "Абай облысы Үржар ауданының Қарабұлақ ауылдық округі Әкімінің аппараты" ММ-не;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"Шығыс Қазақстан облысы Үржар ауданының Қарақол ауылдық округі Әкімінің аппараты" ММ-сі "Абай облысы Үржар ауданының Қарақол ауылдық округі Әкімінің аппараты" ММ-не;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"Шығыс Қазақстан облысы Үржар ауданының Қаратал ауылдық округі Әкімінің аппараты" ММ-сі "Абай облысы Үржар ауданының Қаратал ауылдық округі Әкімінің аппараты" ММ-не;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"Шығыс Қазақстан облысы Үржар ауданының Қаратұма ауылдық округі Әкімінің аппараты" ММ-сі "Абай облысы Үржар ауданының Қаратұма ауылдық округі Әкімінің аппараты" ММ-не;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"Шығыс Қазақстан облысы Үржар ауданының Келдімұрат ауылдық округі Әкімінің аппараты" ММ-сі "Абай облысы Үржар ауданының Келдімұрат ауылдық округі Әкімінің аппараты" ММ-не;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"Шығыс Қазақстан облысы Үржар ауданының Көктал ауылдық округі Әкімінің аппараты" ММ-сі "Абай облысы Үржар ауданының Көктал ауылдық округі Әкімінің аппараты" ММ-не;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"Шығыс Қазақстан облысы Үржар ауданының Көлденең ауылдық округі Әкімінің аппараты" ММ-сі "Абай облысы Үржар ауданының Көлденең ауылдық округі Әкімінің аппараты" ММ-не;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"Шығыс Қазақстан облысы Үржар ауданының Қоңыршәулі ауылдық округі Әкімінің аппараты" ММ-сі "Абай облысы Үржар ауданының Қоңыршәулі ауылдық округі Әкімінің аппараты" ММ-не;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"Шығыс Қазақстан облысы Үржар ауданының Көктерек ауылдық округі Әкімінің аппараты" ММ-сі "Абай облысы Үржар ауданының Көктерек ауылдық округі Әкімінің аппараты" ММ-не;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"Шығыс Қазақстан облысы Үржар ауданының Көкөзек ауылдық округі Әкімінің аппараты" ММ-сі "Абай облысы Үржар ауданының Көкөзек ауылдық округі Әкімінің аппараты" ММ-не;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"Шығыс Қазақстан облысы Үржар ауданының Мақаншы ауылдық округі Әкімінің аппараты" ММ-сі "Абай облысы Үржар ауданының Мақаншы ауылдық округі Әкімінің аппараты" ММ-не;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"Шығыс Қазақстан облысы Үржар ауданының Науалы ауылдық округі Әкімінің аппараты" ММ-сі "Абай облысы Үржар ауданының Науалы ауылдық округі Әкімінің аппараты" ММ-не;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"Шығыс Қазақстан облысы Үржар ауданының Салқынбел ауылдық округі Әкімінің аппараты" ММ-сі "Абай облысы Үржар ауданының Салқынбел ауылдық округі Әкімінің аппараты" ММ-не;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"Шығыс Қазақстан облысы Үржар ауданының Үржар ауылдық округі Әкімінің аппараты" ММ-сі "Абай облысы Үржар ауданының Үржар ауылдық округі Әкімінің аппараты" ММ-не;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"Шығыс Қазақстан облысы Үржар ауданының Шолпан ауылдық округ Әкімінің аппараты" ММ-сі "Абай облысы Үржар ауданының Шолпан ауылдық округі Әкімінің аппараты" ММ-не;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Абай облысы Үржар ауданының мемлекеттік мекемелері туралы ережелер бекітілсін.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Үржар ауданы әкімдігінің қаулыларының күші жойылсын.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"Абай облысы Үржар ауданы экiмiнiн аппараты" мемлекеттiк мекемесi осы каулыдан туындайтын шараларды кабылдасын.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Қаулының орындалуын бакылау Үржар ауданынын, экiмi аппаратынын, басшысы А.А.Баймурзаева жүктелсiн.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әкiмiнiң мiндетiн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қыркүйек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Әкімдіктің күші жойылуға жататын қаулылар тізбесі: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әкімиятының 11.01.2005 жылғы "Ауданның мемлекеттік басқару органдарының құрылымы туралы" №12 қаулысына өзгеріс енгізутуралы" 2022 жылғы 15 сәуірдегі №165 Үржар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ауданының әкімдігінің 07.06.2016 жылғы "Шығыс Қазақстан облысының Үржар ауданының дене шынықтыру және спорт бөлімі" мемлекеттік мекемесі туралы ережені бекіту туралы" №317 қаулысына өзгерістер енгізу туралы" 2022 жылғы 28 наурыздағы №100 Үржар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Үржар ауданының әкімдігінің 2018 жылғы 21 ақпандағы "Шығыс Қазақстан облысы Үржар аудандық жұмыспен қамту, әлеуметтік бағдарламалар және азаматтық хал актілерін тіркеу бөлімі" мемлекеттік мекемесінің Ережесін бекіту туралы" №68 қаулысына өзгерістер енгізу туралы" 2022 жылғы 28 наурыздағы №101 Үржар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Үржар ауданының әкімдігінің 10.01.2019 жылғы "Шығыс Қазақстан облысы Үржар ауданының тұрғын үй-коммуналдық шаруашылығы, жолаушылар көлігі және автомобиль жолдары бөлімі" мемлекеттік мекемесінің ережесін бекіту туралы" №15 қаулысына өзгерістер енгізу туралы" 2022 жылғы 29 наурыздағы №125 Үржар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29 наурыздағы №135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№116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№108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№113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№114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29 наурыздағы №128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№118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№115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29 наурыздағы №131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29 наурыздағы №132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29 наурыздағы №126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29 наурыздағы №124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№112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№119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18 сәуірдегі №170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№106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№107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29 наурыздағы №123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№111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№117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"Үржар аудандық әкімиятының 2005 жылғы 28 ақпандағы "Жергілікті атқарушы органдарының заңды қайта тіркелуін өткізу туралы №91 қаулысына өзгеріс енгізу туралы" 2022 жылғы 28 наурыздағы №105 Шығыс Қазақстан облысы Үржар ауданының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