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6ceeb" w14:textId="b06c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№ 12-171-/VII "Үржар ауданы Ақжар ауылдық округінің 2022-2024 жылдарға арналған бюджеті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Үржар аудандық мәслихатының 2022 жылғы 26 қазандағы № 19-310/VII шешімі.Күші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желтоқсандағы №12-171/VIІ "Үржар ауданы Ақжар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Үржар ауданы Ақжар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40 611,3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4 961,0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0,0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35 650,3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41 230,2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- 618,9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- 618,9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618,9 мың теңге;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қазандағы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№19-310/VІI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№12- 171/VII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Ақжар ауылдық округінің 2022 жылға арналған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кірістер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40 611,30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4 938,00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35 650,3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шығындар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және әлеуметтік қамтамассыз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Мәдениет,спорт,туризм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қала,ауыл,кент,ауылдық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 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