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6f3b" w14:textId="f7c6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2021 жылғы 30 желтоқсандағы № 12-174/VII "2022-2024 жылдарға арналған Үржар ауданы Барқытбел ауылдық округінің бюджеті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2022 жылғы 5 желтоқсандағы № 21-343/VII шешімі. Күші жойылды - Абай облысы Үржар аудандық мәслихатының 22.12.2022 № 22-366/VII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№12-174/VIІ</w:t>
      </w:r>
      <w:r>
        <w:rPr>
          <w:rFonts w:ascii="Times New Roman"/>
          <w:b w:val="false"/>
          <w:i w:val="false"/>
          <w:color w:val="000000"/>
          <w:sz w:val="28"/>
        </w:rPr>
        <w:t xml:space="preserve"> "Үржар ауданы Барқытбел ауылдық округінің 2022-2024 жылдарға арналған бюджеті туралы" шешіміне келесі өзгеріс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Үржар ауданының Барқытбел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43 678,0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 3 056,0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40 622,0 мың теңге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44 409,6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- 0,0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- 0,0 мың теңге,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- 0,0 мың теңге;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- 731,6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731,6 мың теңге, соның ішінде: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731,6 мың теңге;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№21-343/VII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12-174/VII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Барқытбел ауылдық округінің 2022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-731,6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