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b527" w14:textId="5f2b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12-188/VII "2022-2024 жылдарға арналған Үржар ауданы Қарабұта ауылдық округінің бюджеті туралы" шешіміне өзгеріс енгізу турал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5 желтоқсандағы № 21-350/VII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№12-188/VIІ</w:t>
      </w:r>
      <w:r>
        <w:rPr>
          <w:rFonts w:ascii="Times New Roman"/>
          <w:b w:val="false"/>
          <w:i w:val="false"/>
          <w:color w:val="000000"/>
          <w:sz w:val="28"/>
        </w:rPr>
        <w:t xml:space="preserve"> "Үржар ауданы Қарабұта ауылдық округінің 2022-2024 жылдарға арналған бюджеті туралы" шешіміне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Үржар ауданының Қарабұта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39 763,0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 1 785,0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37 978,0 мың теңге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40 201,5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- 0,0 мың теңге,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- 438,5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438,5 мың теңге, соның ішінде: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438,5 мың теңге;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21-350/VII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12-188/VII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Қарабұта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каржыландыруM(профицитін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