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c746" w14:textId="0e5c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12-194/VII "2022-2024 жылдарға арналған Үржар ауданы Науалы ауылдық округінің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5 желтоқсандағы № 21-354/VII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желтоқсандағы № 12-194/VIІ "Үржар ауданы Науалы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Үржар ауданының Науалы ауылдық округінің бюджеті тиісінше 1, 2 және 3 қосымшаларына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47 876,8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43 205,8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48 431,5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554,7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554,7 мың теңге;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21-354/VII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12-194/VII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Науалы ауылдық округінің 2022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