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5d2d" w14:textId="0d25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12-195/VII "2022-2024 жылдарға арналған Үржар ауданы Салқынбел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5 желтоқсандағы № 21-355/VII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№12-195/VIІ "Үржар ауданы Салқынбел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Үржар ауданының Салқынбел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33 028,4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31 955,4 мың теңге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33 028,4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- 2 420,8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2 420,8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2 420,8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№21-355/VII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желтоқсанда-ғы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Жергіліктідеңгейдехалықтыжұмыспенқамтудықамтамасызету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