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a82ad" w14:textId="46a82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Үржар ауданы Ақжар ауылдық округінің 2023-2025 жылдарға арналған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Үржар аудандық мәслихатының 2022 жылғы 29 желтоқсандағы № 22-369/VII шешімі. Күші жойылды - Абай облысы Үржар аудандық мәслихатының 2023 жылғы 26 желтоқсандағы № 9-222/VIII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Абай облысы Үржар аудандық мәслихатының 26.12.2023 </w:t>
      </w:r>
      <w:r>
        <w:rPr>
          <w:rFonts w:ascii="Times New Roman"/>
          <w:b w:val="false"/>
          <w:i w:val="false"/>
          <w:color w:val="ff0000"/>
          <w:sz w:val="28"/>
        </w:rPr>
        <w:t>№ 9-222/VIII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75 баптарының </w:t>
      </w:r>
      <w:r>
        <w:rPr>
          <w:rFonts w:ascii="Times New Roman"/>
          <w:b w:val="false"/>
          <w:i w:val="false"/>
          <w:color w:val="000000"/>
          <w:sz w:val="28"/>
        </w:rPr>
        <w:t>2 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және Үржар аудандық мәслихатының 2022 жылғы 22 желтоқсандағы № 22-359/VII "2023-2025 жылдарға арналған Үржар ауданының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Үржар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Үржар ауданы Ақжар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39 193,0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6 133,0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33 060,0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39 969,6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- 0,0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- 776,6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776,6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776,6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Абай облысы Үржар аудандық мәслихатының 10.05.2023 </w:t>
      </w:r>
      <w:r>
        <w:rPr>
          <w:rFonts w:ascii="Times New Roman"/>
          <w:b w:val="false"/>
          <w:i w:val="false"/>
          <w:color w:val="000000"/>
          <w:sz w:val="28"/>
        </w:rPr>
        <w:t>№ 2-39/VIII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Үржар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№22-369/VII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Ақжар ауылдық округінің 2023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Абай облысы Үржар аудандық мәслихатының 10.05.2023 </w:t>
      </w:r>
      <w:r>
        <w:rPr>
          <w:rFonts w:ascii="Times New Roman"/>
          <w:b w:val="false"/>
          <w:i w:val="false"/>
          <w:color w:val="ff0000"/>
          <w:sz w:val="28"/>
        </w:rPr>
        <w:t>№ 2-39/VIII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33 060,0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34 327,6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34 327,6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34 327,6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34 327,6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Мәдениет,спорт,туризм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қала,ауыл,кент,ауылдық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№22-369/VII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Ақжар ауылдық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34 895 ,0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34 895 ,0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Мәдениет,спорт,туризм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қала,ауыл,кент,ауылдық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№22-369/VII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Ақжар ауылдық округінің 2025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42 235,0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35 685,0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Мәдениет,спорт,туризм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қала,ауыл,кент,ауылдық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