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9cc4" w14:textId="be89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Егінсу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22-375/VII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Үржар ауданы Егінсу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54 977,0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3 892,0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51 085,0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55 939,1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962,1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2-45/VIII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2-45/VIII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