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91c9" w14:textId="5c69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Жаңа тілек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22-377/VII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Жаңа тілек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55 193,0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52 337,0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55 219,1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2-47/VIII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000000"/>
          <w:sz w:val="28"/>
        </w:rPr>
        <w:t>№ 6-130/VIII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2-47/VIII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ff0000"/>
          <w:sz w:val="28"/>
        </w:rPr>
        <w:t>№ 6-130/VIII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Барлықкірістер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тусімдер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Барлықшығындар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кбюджеттен берілген бюджетті ккредиттерді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 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кбюджеттен берілген бюджетті ккредиттерді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кбюджеттен берілген бюджетті ккредиттерді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