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f0c42" w14:textId="13f0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Жоғаргы Егінсу ауылдық округінің 2023-2025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2022 жылғы 29 желтоқсандағы № 22-378/VII шешімі. Күші жойылды - Абай облысы Үржар аудандық мәслихатының 2023 жылғы 26 желтоқсандағы № 9-222/VIII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75 баптарының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Үржар аудандық мәслихатының 2022 жылғы 22 желтоқсандағы № 22-359/VII "2023-2025 жылдарға арналған Үржар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Үржар ауданы Жоғарғы Егінсу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31 639,0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28 371,0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32 411,3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-772,3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772,3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Үржар аудандық мәслихатының 10.05.2023 </w:t>
      </w:r>
      <w:r>
        <w:rPr>
          <w:rFonts w:ascii="Times New Roman"/>
          <w:b w:val="false"/>
          <w:i w:val="false"/>
          <w:color w:val="000000"/>
          <w:sz w:val="28"/>
        </w:rPr>
        <w:t>№ 2-48/VIII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№22-378/VII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Жоғарғы Егінсу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Абай облысы Үржар аудандық мәслихатының 10.05.2023 </w:t>
      </w:r>
      <w:r>
        <w:rPr>
          <w:rFonts w:ascii="Times New Roman"/>
          <w:b w:val="false"/>
          <w:i w:val="false"/>
          <w:color w:val="ff0000"/>
          <w:sz w:val="28"/>
        </w:rPr>
        <w:t>№ 2-48/VIII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шығын-дар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№22-378/VII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Жоғарғы Егінсу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шығын-дар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 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№22-378/VII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Жоғарғы Егінсу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шығын-дар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 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