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a7a9" w14:textId="535a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Қабанбай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29 желтоқсандағы № 22-384/VII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2022 жылғы 22 желтоқсандағы № 22-359/VII "2023-2025 жылдарға арналған Үржар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Қабанбай ауылдық округінің 2023-2025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келесідей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68 841,0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31 021,0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37 066,0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71 781,9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- 2 940,9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2 940,9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2 940,9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2-54/VIII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27.10.2023 </w:t>
      </w:r>
      <w:r>
        <w:rPr>
          <w:rFonts w:ascii="Times New Roman"/>
          <w:b w:val="false"/>
          <w:i w:val="false"/>
          <w:color w:val="000000"/>
          <w:sz w:val="28"/>
        </w:rPr>
        <w:t>№ 6-134/VIII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22-384/VII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Қабанбай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ff0000"/>
          <w:sz w:val="28"/>
        </w:rPr>
        <w:t>№ 2-54/VIII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27.10.2023 </w:t>
      </w:r>
      <w:r>
        <w:rPr>
          <w:rFonts w:ascii="Times New Roman"/>
          <w:b w:val="false"/>
          <w:i w:val="false"/>
          <w:color w:val="ff0000"/>
          <w:sz w:val="28"/>
        </w:rPr>
        <w:t>№ 6-134/VIII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 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№22-384/VII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Қабанбай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№22-384/VII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Қабанбай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