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a2a6" w14:textId="0dda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Қарақол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22-387/VII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Қарақол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51 062,0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42 014,0мың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51 105,5мың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-43,5мың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-43,5мың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43,5мың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2-57/VIII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000000"/>
          <w:sz w:val="28"/>
        </w:rPr>
        <w:t>№ 6-135/VIII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22-387/VII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Қарақол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2-57/VIII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ff0000"/>
          <w:sz w:val="28"/>
        </w:rPr>
        <w:t>№ 6-135/VIII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емест 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уйде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мақсаттық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№22- 387/VII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Қарақол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уйде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мақсаттық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22-387/VII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Қарақол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уйде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мақсаттық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