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d864" w14:textId="e92d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Үржар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22-394/VII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Үржар ауданы Үржар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–200 777,2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154 520,0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46 257,2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208 840,3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-8 063,1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8 063,1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8 063,1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2-64/VIII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000000"/>
          <w:sz w:val="28"/>
        </w:rPr>
        <w:t>№ 6-141/VIII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2-64/VIII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ff0000"/>
          <w:sz w:val="28"/>
        </w:rPr>
        <w:t>№ 6-141/VIII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