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96a8" w14:textId="d8d9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Шолпан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29 желтоқсандағы № 22-395/VII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2022 жылғы 22 желтоқсандағы № 22-359/VII "2023-2025 жылдарға арналған Үржар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Шолпан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52 626,0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49 737,0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52 670,3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-44,3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–44,3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бос қалдықтары – 44,3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2-65/VIII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000000"/>
          <w:sz w:val="28"/>
        </w:rPr>
        <w:t>№ 6-142/VIII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№22-395/VII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Шолпан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2-65/VIII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ff0000"/>
          <w:sz w:val="28"/>
        </w:rPr>
        <w:t>№ 6-142/VIII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№22-395/VII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Шолпан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кредиттердіқ 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№22-395/VII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Шолпан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кредиттердіқ 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