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60ee" w14:textId="1f26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2021 жылғы 29 желтоқсандағы № 13-15 "2022-2024 жылдарға арналған Теректі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2022 жылғы 22 қазандағы № 25-7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Көкпекті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"2022-2024 жылдарға арналған Теректі ауылдық округінің бюджеті туралы" 2021 жылғы 29 желтоқсандағы № 13-15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Теректі ауылдық округінің бюджеті тиісінше 1, 2 және 3 қосымшаларға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40 920,0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1 585,0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39 335,0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40 983,9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Көкпекті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25-7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Теректі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