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8cd6c" w14:textId="218cd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Тассай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Көкпекті аудандық мәслихатының 2022 жылғы 27 желтоқсандағы № 28-5/5 шешімі.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 тармағының 1) тармақшасына сәйкес, Көкпекті аудандық мәслихаты ШЕШТІ: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Тассай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57 688,7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4 750,0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52 938,7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58 258,4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-569,7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569,7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569,7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Абай облысы Көкпекті аудандық мәслихатының 11.12.2023 </w:t>
      </w:r>
      <w:r>
        <w:rPr>
          <w:rFonts w:ascii="Times New Roman"/>
          <w:b w:val="false"/>
          <w:i w:val="false"/>
          <w:color w:val="000000"/>
          <w:sz w:val="28"/>
        </w:rPr>
        <w:t>№ 9-5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2023 жылға ауылдық округ бюджетінде аудандық бюджеттен 2 000,0 мың теңге сомасында ағымдағы нысаналы трансферттер ескерілсін.</w:t>
      </w:r>
    </w:p>
    <w:bookmarkEnd w:id="2"/>
    <w:bookmarkStart w:name="z2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2023 жылға арналған ауылдық округ бюджетінің ағымдағы бюджеттік бағдарламаларының тізбесі бекітілсін.</w:t>
      </w:r>
    </w:p>
    <w:bookmarkEnd w:id="3"/>
    <w:bookmarkStart w:name="z2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Көкпекті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28-5/5 шешіміне 1 қосымша</w:t>
            </w:r>
          </w:p>
        </w:tc>
      </w:tr>
    </w:tbl>
    <w:bookmarkStart w:name="z3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Тассай ауылдық округінің бюджеті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Абай облысы Көкпекті аудандық мәслихатының 11.12.2023 </w:t>
      </w:r>
      <w:r>
        <w:rPr>
          <w:rFonts w:ascii="Times New Roman"/>
          <w:b w:val="false"/>
          <w:i w:val="false"/>
          <w:color w:val="ff0000"/>
          <w:sz w:val="28"/>
        </w:rPr>
        <w:t>№ 9-5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57 688,7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52 938,7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52 938,7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52 938,7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58 258,4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28-5/5 шешіміне 2 қосымша</w:t>
            </w:r>
          </w:p>
        </w:tc>
      </w:tr>
    </w:tbl>
    <w:bookmarkStart w:name="z3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Тассай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40 449,0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28-5/5 шешіміне 3 қосымша</w:t>
            </w:r>
          </w:p>
        </w:tc>
      </w:tr>
    </w:tbl>
    <w:bookmarkStart w:name="z4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Тассай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28-5/5 шешіміне 4 қосымша</w:t>
            </w:r>
          </w:p>
        </w:tc>
      </w:tr>
    </w:tbl>
    <w:bookmarkStart w:name="z4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бюджеттен берілетін ағымдағы нысаналы трансферттер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ішіндегі жолдарды күтіп ұстауға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28-5/5 шешіміне 5 қосымша</w:t>
            </w:r>
          </w:p>
        </w:tc>
      </w:tr>
    </w:tbl>
    <w:bookmarkStart w:name="z5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бюджеттік бағдарламалар тізбесі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