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6b8d" w14:textId="0906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Теректі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2022 жылғы 27 желтоқсандағы № 28-5/6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Көкпекті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Теректі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50 831,0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2 475,0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48 356,0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50 831,0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Көкпекті аудандық мәслихатының 25.08.2023 </w:t>
      </w:r>
      <w:r>
        <w:rPr>
          <w:rFonts w:ascii="Times New Roman"/>
          <w:b w:val="false"/>
          <w:i w:val="false"/>
          <w:color w:val="00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ауылдық округ бюджетінде аудандық бюджеттен 2 000,0 мың теңге сомасында ағымдағы нысаналы трансферттер ескерілсін.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ауылдық округ бюджетінің ағымдағы бюджеттік бағдарламаларының тізбесі бекітілсін.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28-5/6 шешіміне 1 қосымша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Теректі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Көкпекті аудандық мәслихатының 25.08.2023 </w:t>
      </w:r>
      <w:r>
        <w:rPr>
          <w:rFonts w:ascii="Times New Roman"/>
          <w:b w:val="false"/>
          <w:i w:val="false"/>
          <w:color w:val="ff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28-5/6 шешіміне 2 қосымша</w:t>
            </w:r>
          </w:p>
        </w:tc>
      </w:tr>
    </w:tbl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Теректі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28-5/6 шешіміне 3 қосымша</w:t>
            </w:r>
          </w:p>
        </w:tc>
      </w:tr>
    </w:tbl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Теректі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28-5/6 шешіміне 4 қосымша</w:t>
            </w:r>
          </w:p>
        </w:tc>
      </w:tr>
    </w:tbl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ағымдағы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 жолдарды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28-5/6 шешіміне 5 қосымша</w:t>
            </w:r>
          </w:p>
        </w:tc>
      </w:tr>
    </w:tbl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бағдарламалар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