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7d9a" w14:textId="fbd7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Үлкенбөкен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2022 жылғы 27 желтоқсандағы № 28-5/7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Үлкенбөкен 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94 266,1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3 650,0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90 566,1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94 266,1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Көкпекті аудандық мәслихатының 25.08.2023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ауылдық округ бюджетінде аудандық бюджеттен 28 578,0 мың теңге сомасында ағымдағы нысаналы трансферттер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ауылдық округ бюджетінің ағымдағы бюджеттік бағдарламаларының тізбесі бекітілсін.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28-5/7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Үлкенбөкен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Көкпекті аудандық мәслихатының 25.08.2023 </w:t>
      </w:r>
      <w:r>
        <w:rPr>
          <w:rFonts w:ascii="Times New Roman"/>
          <w:b w:val="false"/>
          <w:i w:val="false"/>
          <w:color w:val="ff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28-5/7 шешіміне 2 қосымша</w:t>
            </w:r>
          </w:p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Үлкенбөкен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28-5/7 шешіміне 3 қосымша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Үлкенбөкен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28-5/7 шешіміне 4 қосымша</w:t>
            </w:r>
          </w:p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- Үлкенбокен ауылының 110 тірегінің 4 көшесіне көше жарығын орнату жобасы аясында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жөндеу бойынша сметалық құжаттарды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жолдарын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Үлкенбокен ауылының ауылдық клубына перделер мен орындық жамылғыларын тігуге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28-5/7 шешіміне 5 қосымша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