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d2746" w14:textId="42d27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Тараз қалалық мәслихатының 2021 жылғы 24 желтоқсандағы №10-3 "2022-2024 жылдарға арналған қалалық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Тараз қалалық мәслихатының 2022 жылғы 23 қыркүйектегі № 19-2 шешімі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Тараз қалалық мәслихаты ШЕШТІ: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"2022-2024 жылдарға арналған қалалық бюджет туралы" Тараз қалалық мәслихатының 2021 жылғы 24 желтоқсандағы №10-3 шешіміне (Нормативтік құқықтық актілердің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№26217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2022-2024 жылдарға арналған қалалық бюджет тиісінше осы шешімге 1, 2, 3 қосымшаларға сәйкес, оның ішінде 2022 жылға мынадай көлемдерде бекітілсін: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73 516 160 мың теңге, оның ішінде:</w:t>
      </w:r>
    </w:p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18 628 015 мың теңге;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cалықтық емес түсімдер – 345 645 мың теңге; 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– 10 297 691 мың теңге;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44 244 809 мың теңге;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88 113 599 мың теңге;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 теңге; 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564 847 мың теңге;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564 847 мың теңге;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активтерін сатудан түсетін түсімдер – 0 теңге; 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-15 162 286 мың теңге;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15 162 286 мың теңге: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24 123 829 мың теңге;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9 561 529 мың теңге;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599 986 мың теңге".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2022 жылға арналған қала әкімдігінің резерві 786 119 мың теңге сомасында бекітілсін".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қолданысқа енгізіледі.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Тараз қалалық мәслихаты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хатшысының міндетін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Бердалиев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Тараз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№19-2 шешіміне 1 қосымша</w:t>
            </w:r>
          </w:p>
        </w:tc>
      </w:tr>
    </w:tbl>
    <w:bookmarkStart w:name="z36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Тараз қаласының 2022 жылға арналған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73 516 160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18 628 015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9 660 182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4 197 000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5 463 182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3 722 513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3 722 513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4 240 020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345 645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10 297 691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9 797 691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9 797 691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44 244 809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44 244 809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44 244 809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Атауы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88113599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1086081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555016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инвестициялар және мемлекеттік-жекешелік әріптестік, оның ішінде концессия мәселелері жөніндегі құжаттаманы сараптау және бағалау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пен қауіпсіздік объектілерін салу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6452247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1905743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1905743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3544663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1720908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385542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қамтамасыз ету объектілерін салу және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40146471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291878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291878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27565621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23129115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4436506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қатынастары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3734345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объектілерінің ортақ мүлкіне күрделі жөндеу жүргізуге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3223637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3910285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3716636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4644342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1700517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1529966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433366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433366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309753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 жануарларына арналған баспаналарды, уақытша ұстау пункттерін ұстау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368042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4213126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4213126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1584613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1388513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2025" бизнесті қолдау мен дамытудың бірыңғай бағдарламасы шеңберінде индустриялық инфрақұрылымды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699984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699984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699984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32406297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32406297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32406077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564847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Қаржы активтерін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564847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564847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қатынастары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-15162286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15162286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24123829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24123829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24123829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599986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Атауы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9561529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9561529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9561529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