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cc5b" w14:textId="6e2c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2022 жылғы 23 желтоқсандағы № 21-2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қалалық бюджет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59 073 412 мың теңге, оның ішінде: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28 501 947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емес түсімдер – 420 815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6 588 073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23 562 577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58 374 053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856 900 мың теңге: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856 900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-157 541 мың теңге;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157 541 мың теңге: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11 698 828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14 532 043 мың теңге;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Жамбыл облысы Тараз қалалық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қала әкімдігінің резерві 750 532 мың теңге сомасында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– Жамбыл облысы Тараз қалалық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жылғы 1 тамыздан бастап, "Жастар ресурстық орталығы" коммуналдық мемлекеттік мекемесі қызметкерлерінің айлық жалақысына 50 пайыз мөлшерінде ай сайынғы үстемақы белгіленсін.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3-тармақпен толықтырылды – Жамбыл облысы Тараз қалалық мәслихатының 15.08.2023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 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2023 жылға арналған бюджеті</w:t>
      </w:r>
    </w:p>
    <w:bookmarkEnd w:id="19"/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Жамбыл облысы Тараз қалалық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баспаналарды, уақытша ұстау пункттерін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баспаналарды, уақытша ұстау пункттерін ұстау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-15 106 786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15 106 786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 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59 151 608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баспаналарды, уақытша ұстау пункттерін ұстау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