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81ee" w14:textId="f4d8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Байзақ ауданы ауылдық округтерінің бюджеттері туралы" Жамбыл облысы Байзақ аудандық мәслихатының 2021 жылғы 30 желтоқсандағы №21-2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2022 жылғы 22 сәуірдегі № 26-2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 Байзақ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Байзақ ауданы ауылдық округтерінің бюджеттері туралы" Байзақ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№165664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ауылдық округтерінің бюджеті 1, 2, 3 қосымшаларға сәйкес, оның ішінде 2022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Жалғызтөбе ауылдық округі 2022 жылға: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53116 мың теңге,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5243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47812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53906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 ауылдық округі 2022 жылға: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39092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5460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33571 мың теңге;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48490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-9398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9398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 ауылдық округі 2022 жылға: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240896 мың теңге, оның ішінде: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6614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234221 мың теңге;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242387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-1491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1491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Темірбек ауылдық округі 2022 жылға: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70332 мың теңге, оның ішінде: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2960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67311 мың теңге;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70332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Түймекент ауылдық округі 2022 жылға: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67847 мың теңге, оның ішінде: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22740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- 61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45046 мың теңге;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78989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-11142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11142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Жаңатұрмыс ауылдық округі 2022 жылға: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98300 мың теңге, оның ішінде: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6593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91615 мың теңге;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98759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-459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459 мың теңге;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Көктал ауылдық округі 2022 жылға: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361697 мың теңге, оның ішінде: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7534 мың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354102 мың теңге;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362883 мың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-1186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1186 мың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Ынтымақ ауылдық округі 2022 жылға: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42713 мың теңге, оның ішінде: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3625 мың теңге;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39027 мың теңге;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42972 мың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-259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259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 ауылдық округі 2022 жылға: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39101 мың теңге, оның ішінде: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3828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35212 мың теңге; 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44220 мың теңге;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-5119 мың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5119 мың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Қостөбе ауылдық округі 2022 жылға: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51624 мың теңге, оның ішінде: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14988 мың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171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36465 мың теңге;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53543 мың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-1919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1919 мың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 ауылдық округі 2022 жылға: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110341 мың теңге, оның ішінде: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27709 мың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82571 мың теңге; 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113760 мың теңге;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-3419 мың теңге;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3419 мың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Көптерек ауылдық округі 2022 жылға: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57754 мың теңге, оның ішінде: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3992 мың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53701 мың теңге; 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58132 мың теңге;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-378 мың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378 мың теңге;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Үлгілі ауылдық округі 2022 жылға: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46330 мың теңге, оның ішінде: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5765 мың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40504 мың теңге; 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46890 мың теңге;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-560 мың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560 мың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 ауылдық округі 2022 жылға: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550132 мың теңге, оның ішінде: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78254 мың теңге;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471817 мың теңге; 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552987 мың теңге;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-2855 мың теңге;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2855 мың теңге;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Қызыл жұлдыз ауылдық округі 2022 жылға: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49848 мың теңге, оның ішінде: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11814 мың теңге;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37973 мың теңге; 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51023 мың теңге;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-1175 мың теңге;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1175 мың теңге;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Ботамойнақ ауылдық округі 2022 жылға: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119421 мың теңге, оның ішінде: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13217 мың теңге;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106143 мың теңге; 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122262 мың теңге;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-2841 мың теңге;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2841 мың теңге;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Бәйтерек ауылдық округі 2022 жылға: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39484 мың теңге, оның ішінде: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5717 мың теңге;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33706 мың теңге; 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39484 мың теңге;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 ауылдық округі 2022 жылға: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138264 мың теңге, оның ішінде: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3827 мың теңге;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134376 мың теңге; 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139723 мың теңге;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-1459 мың теңге;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1459 мың теңге."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26-2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 шешіміне 1 қосымша</w:t>
            </w:r>
          </w:p>
        </w:tc>
      </w:tr>
    </w:tbl>
    <w:bookmarkStart w:name="z290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Байзақ ауданы ауылдық округтер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округтерінің 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 қосымша</w:t>
            </w:r>
          </w:p>
        </w:tc>
      </w:tr>
    </w:tbl>
    <w:bookmarkStart w:name="z29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Жалғызтөбе ауылдық округі әкімі аппаратының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округтерінің 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қосымша</w:t>
            </w:r>
          </w:p>
        </w:tc>
      </w:tr>
    </w:tbl>
    <w:bookmarkStart w:name="z29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Дихан ауылдық округі әкімі аппаратының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қосымша</w:t>
            </w:r>
          </w:p>
        </w:tc>
      </w:tr>
    </w:tbl>
    <w:bookmarkStart w:name="z30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Мырзатай ауылдық округі әкімі аппаратының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округтерінің 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қосымша</w:t>
            </w:r>
          </w:p>
        </w:tc>
      </w:tr>
    </w:tbl>
    <w:bookmarkStart w:name="z30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Темірбек ауылдық округі әкімі аппаратының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округтерінің 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 қосымша</w:t>
            </w:r>
          </w:p>
        </w:tc>
      </w:tr>
    </w:tbl>
    <w:bookmarkStart w:name="z31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Түймекент ауылдық округі әкімі аппаратының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округтерінің 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 қосымша</w:t>
            </w:r>
          </w:p>
        </w:tc>
      </w:tr>
    </w:tbl>
    <w:bookmarkStart w:name="z31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Жаңатұрмыс ауылдық округі әкімі аппаратының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 қосымша</w:t>
            </w:r>
          </w:p>
        </w:tc>
      </w:tr>
    </w:tbl>
    <w:bookmarkStart w:name="z32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Көктал ауылдық округі әкімі аппаратының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округтерінің 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 қосымша</w:t>
            </w:r>
          </w:p>
        </w:tc>
      </w:tr>
    </w:tbl>
    <w:bookmarkStart w:name="z32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Ынтымақ ауылдық округі әкімі аппаратының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 қосымша</w:t>
            </w:r>
          </w:p>
        </w:tc>
      </w:tr>
    </w:tbl>
    <w:bookmarkStart w:name="z32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Суханбаев ауылдық округі әкімі аппаратының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округтерінің 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 қосымша</w:t>
            </w:r>
          </w:p>
        </w:tc>
      </w:tr>
    </w:tbl>
    <w:bookmarkStart w:name="z332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Қостөбе ауылдық округі әкімі аппаратының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округтерінің 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 қосымша</w:t>
            </w:r>
          </w:p>
        </w:tc>
      </w:tr>
    </w:tbl>
    <w:bookmarkStart w:name="z336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Бурыл ауылдық округі әкімі аппаратының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 қосымша</w:t>
            </w:r>
          </w:p>
        </w:tc>
      </w:tr>
    </w:tbl>
    <w:bookmarkStart w:name="z34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Көптерек ауылдық округі әкімі аппаратының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округтерінің 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 қосымша</w:t>
            </w:r>
          </w:p>
        </w:tc>
      </w:tr>
    </w:tbl>
    <w:bookmarkStart w:name="z344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Үлгілі ауылдық округі әкімі аппаратының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1-14 қосымша</w:t>
            </w:r>
          </w:p>
        </w:tc>
      </w:tr>
    </w:tbl>
    <w:bookmarkStart w:name="z34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Сарыкемер ауылдық округі әкімі аппаратының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округтерінің 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 қосымша</w:t>
            </w:r>
          </w:p>
        </w:tc>
      </w:tr>
    </w:tbl>
    <w:bookmarkStart w:name="z353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 жұлдыз ауылдық округі әкімі аппаратының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округтерінің 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 қосымша</w:t>
            </w:r>
          </w:p>
        </w:tc>
      </w:tr>
    </w:tbl>
    <w:bookmarkStart w:name="z357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Ботамойнақ ауылдық округі әкімі аппаратының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округтерінің 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 қосымша</w:t>
            </w:r>
          </w:p>
        </w:tc>
      </w:tr>
    </w:tbl>
    <w:bookmarkStart w:name="z36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Бәйтерек ауылдық округі әкімі аппаратының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жылға Байзақ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округтерінің бюджетіне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 қосымша</w:t>
            </w:r>
          </w:p>
        </w:tc>
      </w:tr>
    </w:tbl>
    <w:bookmarkStart w:name="z365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Сазтерек ауылдық округі әкімі аппаратының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