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0bd9" w14:textId="06e0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Байзақ ауданы ауылдық округтерінің бюджеттері туралы" Жамбыл облысы Байзақ аудандық мәслихатының 2021 жылғы 30 желтоқсандағы №21-2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2022 жылғы 29 қыркүйектегі № 33-2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Байзақ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Байзақ ауданы ауылдық округтерінің бюджеттері туралы" Байзақ аудандық мәслихатының 2021 жылғы 30 желтоқсандағы №21-2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№165664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ауылдық округтерінің бюджеті 1, 2, 3 қосымшаларға сәйкес, оның ішінде 2022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Жалғызтөбе ауылдық округі 2022 жылға: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52129 мың теңге, оның ішінде: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5243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46825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52919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-790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790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 ауылдық округі 2022 жылға: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42696 мың теңге, оның ішінде: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6280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36355 мың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52094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-9398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9398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 ауылдық округі 2022 жылға: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255661 мың теңге, оның ішінде: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6614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248986 мың теңге;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257152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-1491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1491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Темірбек ауылдық округі 2022 жылға: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71843 мың теңге, оның ішінде: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68822 мың теңге;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72435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-592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592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Түймекент ауылдық округі 2022 жылға: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73161 мың теңге, оның ішінде: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24240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- 61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48860 мың теңге;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84303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-11142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11142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Жаңатұрмыс ауылдық округі 2022 жылға: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99497 мың теңге, оның ішінде: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9593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89812 мың теңге;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99956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-459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459 мың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Көктал ауылдық округі 2022 жылға: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345027 мың теңге, оның ішінде: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7819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337147 мың теңге;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346213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-1186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1186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Ынтымақ ауылдық округі 2022 жылға: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48860 мың теңге, оның ішінде: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3625 мың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45174 мың теңге;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49119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-259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259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 ауылдық округі 2022 жылға: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45309 мың теңге, оның ішінде: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4148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41100 мың теңге;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50428 мың теңге;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-5119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5119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Қостөбе ауылдық округі 2022 жылға: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83418 мың теңге, оның ішінде: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22551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171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60696 мың теңге;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85337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-1919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1919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 ауылдық округі 2022 жылға: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136454 мың теңге, оның ішінде: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27709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108684 мың теңге;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139873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-3419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3419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Көптерек ауылдық округі 2022 жылға: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74470 мың теңге, оның ішінде: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3992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70417 мың теңге; 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74848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-378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378 мың теңге;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Үлгілі ауылдық округі 2022 жылға: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56803 мың теңге, оның ішінде: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5765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50977 мың теңге;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57363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-560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560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 ауылдық округі 2022 жылға: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536474 мың теңге, оның ішінде: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80554 мың теңге;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455859 мың теңге;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539329 мың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-2855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2855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Қызыл жұлдыз ауылдық округі 2022 жылға: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49963 мың теңге, оның ішінде: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11814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38088 мың теңге; 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51138 мың теңге;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-1175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1175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Ботамойнақ ауылдық округі 2022 жылға: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116502 мың теңге, оның ішінде: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13217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103224 мың теңге; 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119343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-2841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2841 мың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Бәйтерек ауылдық округі 2022 жылға: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41134 мың теңге, оның ішінде: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5717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35356 мың теңге; 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41685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-551 мың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551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 ауылдық округі 2022 жылға: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143752 мың теңге, оның ішінде: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3827 мың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139864 мың теңге; 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145211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-1459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1459 мың теңге."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 шешіміне 1 қосымша</w:t>
            </w:r>
          </w:p>
        </w:tc>
      </w:tr>
    </w:tbl>
    <w:bookmarkStart w:name="z29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Байзақ ауданы ауылдық округтер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 қосымша</w:t>
            </w:r>
          </w:p>
        </w:tc>
      </w:tr>
    </w:tbl>
    <w:bookmarkStart w:name="z29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Жалғызтөбе ауылдық округі әкімі аппаратының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 шешіміне 1-2 қосымша</w:t>
            </w:r>
          </w:p>
        </w:tc>
      </w:tr>
    </w:tbl>
    <w:bookmarkStart w:name="z29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Дихан ауылдық округі әкімі аппаратының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1-3 қосымша</w:t>
            </w:r>
          </w:p>
        </w:tc>
      </w:tr>
    </w:tbl>
    <w:bookmarkStart w:name="z30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Мырзатай ауылдық округі әкімі аппаратының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1-4 қосымша</w:t>
            </w:r>
          </w:p>
        </w:tc>
      </w:tr>
    </w:tbl>
    <w:bookmarkStart w:name="z30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Темірбек ауылдық округі әкімі аппаратының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 шешіміне 1-5 қосымша</w:t>
            </w:r>
          </w:p>
        </w:tc>
      </w:tr>
    </w:tbl>
    <w:bookmarkStart w:name="z31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Түймекент ауылдық округі әкімі аппаратының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1-6 қосымша</w:t>
            </w:r>
          </w:p>
        </w:tc>
      </w:tr>
    </w:tbl>
    <w:bookmarkStart w:name="z31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Жаңатұрмыс ауылдық округі әкімі аппаратының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1-7 қосымша</w:t>
            </w:r>
          </w:p>
        </w:tc>
      </w:tr>
    </w:tbl>
    <w:bookmarkStart w:name="z32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 әкімі аппаратының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1-8 қосымша</w:t>
            </w:r>
          </w:p>
        </w:tc>
      </w:tr>
    </w:tbl>
    <w:bookmarkStart w:name="z32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Ынтымақ ауылдық округі әкімі аппаратының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 шешіміне 1-9 қосымша</w:t>
            </w:r>
          </w:p>
        </w:tc>
      </w:tr>
    </w:tbl>
    <w:bookmarkStart w:name="z32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Суханбаев ауылдық округі әкімі аппаратының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1-10 қосымша</w:t>
            </w:r>
          </w:p>
        </w:tc>
      </w:tr>
    </w:tbl>
    <w:bookmarkStart w:name="z33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Қостөбе ауылдық округі әкімі аппаратының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1-11 қосымша</w:t>
            </w:r>
          </w:p>
        </w:tc>
      </w:tr>
    </w:tbl>
    <w:bookmarkStart w:name="z33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Бурыл ауылдық округі әкімі аппаратының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1-12 қосымша</w:t>
            </w:r>
          </w:p>
        </w:tc>
      </w:tr>
    </w:tbl>
    <w:bookmarkStart w:name="z34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Көптерек ауылдық округі әкімі аппаратының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1-13 қосымша</w:t>
            </w:r>
          </w:p>
        </w:tc>
      </w:tr>
    </w:tbl>
    <w:bookmarkStart w:name="z34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Үлгілі ауылдық округі әкімі аппаратының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1-14 қосымша</w:t>
            </w:r>
          </w:p>
        </w:tc>
      </w:tr>
    </w:tbl>
    <w:bookmarkStart w:name="z34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Сарыкемер ауылдық округі әкімі аппаратының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1-15 қосымша</w:t>
            </w:r>
          </w:p>
        </w:tc>
      </w:tr>
    </w:tbl>
    <w:bookmarkStart w:name="z35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 жұлдыз ауылдық округі әкімі аппаратының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1-16 қосымша</w:t>
            </w:r>
          </w:p>
        </w:tc>
      </w:tr>
    </w:tbl>
    <w:bookmarkStart w:name="z35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Ботамойнақ ауылдық округі әкімі аппаратының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1-17 қосымша</w:t>
            </w:r>
          </w:p>
        </w:tc>
      </w:tr>
    </w:tbl>
    <w:bookmarkStart w:name="z36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 әкімі аппаратының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1-18 қосымша</w:t>
            </w:r>
          </w:p>
        </w:tc>
      </w:tr>
    </w:tbl>
    <w:bookmarkStart w:name="z36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Сазтерек ауылдық округі әкімі аппаратының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