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aface" w14:textId="c3afa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Байзақ ауданы ауылдық округтерінің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Байзақ аудандық мәслихатының 2022 жылғы 29 желтоқсандағы № 38-2 шешімі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 – 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Байзақ аудандық мәслихаты ШЕШТІ: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ауылдық округтерінің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Жалғызтөбе ауылдық округі 2023 жылға: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101052 мың теңге, оның ішінде: 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7415 мың теңге;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69 мың теңге;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1145 мың теңге;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92423 мың теңге; 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101609 мың теңге;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-557 мың теңге;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557 мың теңге;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1-2. Дихан ауылдық округі 2023 жылға: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73051 мың теңге, оның ішінде: 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11441 мың теңге;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–103 мың теңге;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1885 мың теңге;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59622 мың теңге; 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73177 мың теңге;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-126 мың теңге;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126 мың теңге;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1-3. Мырзатай ауылдық округі 2023 жылға: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53299 мың теңге, оның ішінде: 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10865 мың теңге;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34 мың теңге;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352 мың теңге;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42048 мың теңге; 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53637 мың теңге;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-338 мың теңге;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338 мың теңге;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1-4. Темірбек ауылдық округі 2023 жылға: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44610 мың теңге, оның ішінде: 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3608 мың теңге;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34 мың теңге;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211 мың теңге;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40757 мың теңге; 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46802 мың теңге;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-2192 мың теңге;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2192 мың теңге;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1-5. Түймекент ауылдық округі 2023 жылға: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545088 мың теңге, оның ішінде: 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24103 мың теңге;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- 6 мың теңге;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7237 мың теңге;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513742 мың теңге; 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545449 мың теңге;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-361 мың теңге;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361 мың теңге;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1-6. Жаңатұрмыс ауылдық округі 2023 жылға: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101029 мың теңге, оның ішінде: 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10285 мың теңге;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61 мың теңге;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90683 мың теңге; 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101337 мың теңге;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-308 мың теңге;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308 мың теңге;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1-7. Көктал ауылдық округі 2023 жылға: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70166 мың теңге, оның ішінде: 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14566 мың теңге;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34 мың теңге;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1781 мың теңге;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53785 мың теңге; 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70702 мың теңге;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-536 мың теңге;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536 мың теңге;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1-8. Ынтымақ ауылдық округі 2023 жылға: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71996 мың теңге, оның ішінде: 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4408 мың теңге;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34 мың теңге;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67554 мың теңге; 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72138 мың теңге;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-142 мың теңге;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142 мың теңге;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1-9. Суханбаев ауылдық округі 2023 жылға: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66498 мың теңге, оның ішінде: </w:t>
      </w:r>
    </w:p>
    <w:bookmarkEnd w:id="122"/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5936 мың теңге;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34 мың теңге;</w:t>
      </w:r>
    </w:p>
    <w:bookmarkEnd w:id="124"/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25"/>
    <w:bookmarkStart w:name="z13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60528 мың теңге; </w:t>
      </w:r>
    </w:p>
    <w:bookmarkEnd w:id="126"/>
    <w:bookmarkStart w:name="z13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67359 мың теңге;</w:t>
      </w:r>
    </w:p>
    <w:bookmarkEnd w:id="127"/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128"/>
    <w:bookmarkStart w:name="z13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131"/>
    <w:bookmarkStart w:name="z14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33"/>
    <w:bookmarkStart w:name="z1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-861 мың теңге;</w:t>
      </w:r>
    </w:p>
    <w:bookmarkEnd w:id="134"/>
    <w:bookmarkStart w:name="z14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861 мың теңге;</w:t>
      </w:r>
    </w:p>
    <w:bookmarkEnd w:id="135"/>
    <w:bookmarkStart w:name="z14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1-10. Қостөбе ауылдық округі 2023 жылға:</w:t>
      </w:r>
    </w:p>
    <w:bookmarkEnd w:id="136"/>
    <w:bookmarkStart w:name="z14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182103 мың теңге, оның ішінде: </w:t>
      </w:r>
    </w:p>
    <w:bookmarkEnd w:id="137"/>
    <w:bookmarkStart w:name="z14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22100 мың теңге;</w:t>
      </w:r>
    </w:p>
    <w:bookmarkEnd w:id="138"/>
    <w:bookmarkStart w:name="z14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186 мың теңге;</w:t>
      </w:r>
    </w:p>
    <w:bookmarkEnd w:id="139"/>
    <w:bookmarkStart w:name="z14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4463 мың теңге;</w:t>
      </w:r>
    </w:p>
    <w:bookmarkEnd w:id="140"/>
    <w:bookmarkStart w:name="z15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155354 мың теңге; </w:t>
      </w:r>
    </w:p>
    <w:bookmarkEnd w:id="141"/>
    <w:bookmarkStart w:name="z15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184316 мың теңге;</w:t>
      </w:r>
    </w:p>
    <w:bookmarkEnd w:id="142"/>
    <w:bookmarkStart w:name="z15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143"/>
    <w:bookmarkStart w:name="z15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44"/>
    <w:bookmarkStart w:name="z15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45"/>
    <w:bookmarkStart w:name="z15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146"/>
    <w:bookmarkStart w:name="z15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7"/>
    <w:bookmarkStart w:name="z15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48"/>
    <w:bookmarkStart w:name="z15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-2213 мың теңге;</w:t>
      </w:r>
    </w:p>
    <w:bookmarkEnd w:id="149"/>
    <w:bookmarkStart w:name="z15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2213 мың теңге;</w:t>
      </w:r>
    </w:p>
    <w:bookmarkEnd w:id="150"/>
    <w:bookmarkStart w:name="z16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1-11. Бурыл ауылдық округі 2023 жылға:</w:t>
      </w:r>
    </w:p>
    <w:bookmarkEnd w:id="151"/>
    <w:bookmarkStart w:name="z16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368782 мың теңге, оның ішінде: </w:t>
      </w:r>
    </w:p>
    <w:bookmarkEnd w:id="152"/>
    <w:bookmarkStart w:name="z16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44725 мың теңге;</w:t>
      </w:r>
    </w:p>
    <w:bookmarkEnd w:id="153"/>
    <w:bookmarkStart w:name="z16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95 мың теңге;</w:t>
      </w:r>
    </w:p>
    <w:bookmarkEnd w:id="154"/>
    <w:bookmarkStart w:name="z16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304 мың теңге;</w:t>
      </w:r>
    </w:p>
    <w:bookmarkEnd w:id="155"/>
    <w:bookmarkStart w:name="z16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323658 мың теңге; </w:t>
      </w:r>
    </w:p>
    <w:bookmarkEnd w:id="156"/>
    <w:bookmarkStart w:name="z16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371531 мың теңге;</w:t>
      </w:r>
    </w:p>
    <w:bookmarkEnd w:id="157"/>
    <w:bookmarkStart w:name="z16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158"/>
    <w:bookmarkStart w:name="z16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59"/>
    <w:bookmarkStart w:name="z16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60"/>
    <w:bookmarkStart w:name="z17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161"/>
    <w:bookmarkStart w:name="z17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62"/>
    <w:bookmarkStart w:name="z17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63"/>
    <w:bookmarkStart w:name="z17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-2749 мың теңге;</w:t>
      </w:r>
    </w:p>
    <w:bookmarkEnd w:id="164"/>
    <w:bookmarkStart w:name="z17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2749 мың теңге;</w:t>
      </w:r>
    </w:p>
    <w:bookmarkEnd w:id="165"/>
    <w:bookmarkStart w:name="z17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1-12. Көптерек ауылдық округі 2023 жылға:</w:t>
      </w:r>
    </w:p>
    <w:bookmarkEnd w:id="166"/>
    <w:bookmarkStart w:name="z17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78201 мың теңге, оның ішінде: </w:t>
      </w:r>
    </w:p>
    <w:bookmarkEnd w:id="167"/>
    <w:bookmarkStart w:name="z17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5591 мың теңге;</w:t>
      </w:r>
    </w:p>
    <w:bookmarkEnd w:id="168"/>
    <w:bookmarkStart w:name="z17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69 мың теңге;</w:t>
      </w:r>
    </w:p>
    <w:bookmarkEnd w:id="169"/>
    <w:bookmarkStart w:name="z17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882 мың теңге;</w:t>
      </w:r>
    </w:p>
    <w:bookmarkEnd w:id="170"/>
    <w:bookmarkStart w:name="z18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71659 мың теңге; </w:t>
      </w:r>
    </w:p>
    <w:bookmarkEnd w:id="171"/>
    <w:bookmarkStart w:name="z18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78386 мың теңге;</w:t>
      </w:r>
    </w:p>
    <w:bookmarkEnd w:id="172"/>
    <w:bookmarkStart w:name="z18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173"/>
    <w:bookmarkStart w:name="z18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74"/>
    <w:bookmarkStart w:name="z18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75"/>
    <w:bookmarkStart w:name="z18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176"/>
    <w:bookmarkStart w:name="z18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77"/>
    <w:bookmarkStart w:name="z18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78"/>
    <w:bookmarkStart w:name="z18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-185 мың теңге;</w:t>
      </w:r>
    </w:p>
    <w:bookmarkEnd w:id="179"/>
    <w:bookmarkStart w:name="z18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185 мың теңге;</w:t>
      </w:r>
    </w:p>
    <w:bookmarkEnd w:id="180"/>
    <w:bookmarkStart w:name="z19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1-13. Үлгілі ауылдық округі 2023 жылға:</w:t>
      </w:r>
    </w:p>
    <w:bookmarkEnd w:id="181"/>
    <w:bookmarkStart w:name="z19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154681 мың теңге, оның ішінде: </w:t>
      </w:r>
    </w:p>
    <w:bookmarkEnd w:id="182"/>
    <w:bookmarkStart w:name="z19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8097 мың теңге;</w:t>
      </w:r>
    </w:p>
    <w:bookmarkEnd w:id="183"/>
    <w:bookmarkStart w:name="z19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 мың теңге;</w:t>
      </w:r>
    </w:p>
    <w:bookmarkEnd w:id="184"/>
    <w:bookmarkStart w:name="z19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767 мың теңге;</w:t>
      </w:r>
    </w:p>
    <w:bookmarkEnd w:id="185"/>
    <w:bookmarkStart w:name="z19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145797 мың теңге; </w:t>
      </w:r>
    </w:p>
    <w:bookmarkEnd w:id="186"/>
    <w:bookmarkStart w:name="z19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155306 мың теңге;</w:t>
      </w:r>
    </w:p>
    <w:bookmarkEnd w:id="187"/>
    <w:bookmarkStart w:name="z19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188"/>
    <w:bookmarkStart w:name="z19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89"/>
    <w:bookmarkStart w:name="z19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90"/>
    <w:bookmarkStart w:name="z20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191"/>
    <w:bookmarkStart w:name="z20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92"/>
    <w:bookmarkStart w:name="z20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93"/>
    <w:bookmarkStart w:name="z20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-625 мың теңге;</w:t>
      </w:r>
    </w:p>
    <w:bookmarkEnd w:id="194"/>
    <w:bookmarkStart w:name="z20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625 мың теңге;</w:t>
      </w:r>
    </w:p>
    <w:bookmarkEnd w:id="195"/>
    <w:bookmarkStart w:name="z20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1-14. Сарыкемер ауылдық округі 2023 жылға:</w:t>
      </w:r>
    </w:p>
    <w:bookmarkEnd w:id="196"/>
    <w:bookmarkStart w:name="z20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551556 мың теңге, оның ішінде: </w:t>
      </w:r>
    </w:p>
    <w:bookmarkEnd w:id="197"/>
    <w:bookmarkStart w:name="z20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121253 мың теңге;</w:t>
      </w:r>
    </w:p>
    <w:bookmarkEnd w:id="198"/>
    <w:bookmarkStart w:name="z20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726 мың теңге;</w:t>
      </w:r>
    </w:p>
    <w:bookmarkEnd w:id="199"/>
    <w:bookmarkStart w:name="z20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6815 мың теңге;</w:t>
      </w:r>
    </w:p>
    <w:bookmarkEnd w:id="200"/>
    <w:bookmarkStart w:name="z210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422762 мың теңге; </w:t>
      </w:r>
    </w:p>
    <w:bookmarkEnd w:id="201"/>
    <w:bookmarkStart w:name="z211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554987 мың теңге;</w:t>
      </w:r>
    </w:p>
    <w:bookmarkEnd w:id="202"/>
    <w:bookmarkStart w:name="z21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203"/>
    <w:bookmarkStart w:name="z213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04"/>
    <w:bookmarkStart w:name="z214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05"/>
    <w:bookmarkStart w:name="z215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206"/>
    <w:bookmarkStart w:name="z216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07"/>
    <w:bookmarkStart w:name="z217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208"/>
    <w:bookmarkStart w:name="z218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-3431 мың теңге;</w:t>
      </w:r>
    </w:p>
    <w:bookmarkEnd w:id="209"/>
    <w:bookmarkStart w:name="z219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3431 мың теңге;</w:t>
      </w:r>
    </w:p>
    <w:bookmarkEnd w:id="210"/>
    <w:bookmarkStart w:name="z220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1-15. Қызыл жұлдыз ауылдық округі 2023 жылға:</w:t>
      </w:r>
    </w:p>
    <w:bookmarkEnd w:id="211"/>
    <w:bookmarkStart w:name="z221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85137 мың теңге, оның ішінде: </w:t>
      </w:r>
    </w:p>
    <w:bookmarkEnd w:id="212"/>
    <w:bookmarkStart w:name="z222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18316 мың теңге;</w:t>
      </w:r>
    </w:p>
    <w:bookmarkEnd w:id="213"/>
    <w:bookmarkStart w:name="z223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34 мың теңге;</w:t>
      </w:r>
    </w:p>
    <w:bookmarkEnd w:id="214"/>
    <w:bookmarkStart w:name="z224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15"/>
    <w:bookmarkStart w:name="z225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66787 мың теңге; </w:t>
      </w:r>
    </w:p>
    <w:bookmarkEnd w:id="216"/>
    <w:bookmarkStart w:name="z226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85804 мың теңге;</w:t>
      </w:r>
    </w:p>
    <w:bookmarkEnd w:id="217"/>
    <w:bookmarkStart w:name="z227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218"/>
    <w:bookmarkStart w:name="z228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19"/>
    <w:bookmarkStart w:name="z229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20"/>
    <w:bookmarkStart w:name="z230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221"/>
    <w:bookmarkStart w:name="z231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22"/>
    <w:bookmarkStart w:name="z232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223"/>
    <w:bookmarkStart w:name="z233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-667 мың теңге;</w:t>
      </w:r>
    </w:p>
    <w:bookmarkEnd w:id="224"/>
    <w:bookmarkStart w:name="z234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667 мың теңге;</w:t>
      </w:r>
    </w:p>
    <w:bookmarkEnd w:id="225"/>
    <w:bookmarkStart w:name="z235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1-16. Ботамойнақ ауылдық округі 2023 жылға:</w:t>
      </w:r>
    </w:p>
    <w:bookmarkEnd w:id="226"/>
    <w:bookmarkStart w:name="z236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176384 мың теңге, оның ішінде: </w:t>
      </w:r>
    </w:p>
    <w:bookmarkEnd w:id="227"/>
    <w:bookmarkStart w:name="z237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20629 мың теңге;</w:t>
      </w:r>
    </w:p>
    <w:bookmarkEnd w:id="228"/>
    <w:bookmarkStart w:name="z238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69 мың теңге;</w:t>
      </w:r>
    </w:p>
    <w:bookmarkEnd w:id="229"/>
    <w:bookmarkStart w:name="z239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1655 мың теңге;</w:t>
      </w:r>
    </w:p>
    <w:bookmarkEnd w:id="230"/>
    <w:bookmarkStart w:name="z240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154031 мың теңге; </w:t>
      </w:r>
    </w:p>
    <w:bookmarkEnd w:id="231"/>
    <w:bookmarkStart w:name="z241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178398 мың теңге;</w:t>
      </w:r>
    </w:p>
    <w:bookmarkEnd w:id="232"/>
    <w:bookmarkStart w:name="z242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233"/>
    <w:bookmarkStart w:name="z243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34"/>
    <w:bookmarkStart w:name="z244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35"/>
    <w:bookmarkStart w:name="z245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236"/>
    <w:bookmarkStart w:name="z246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37"/>
    <w:bookmarkStart w:name="z247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238"/>
    <w:bookmarkStart w:name="z248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-2014 мың теңге;</w:t>
      </w:r>
    </w:p>
    <w:bookmarkEnd w:id="239"/>
    <w:bookmarkStart w:name="z249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2014 мың теңге;</w:t>
      </w:r>
    </w:p>
    <w:bookmarkEnd w:id="240"/>
    <w:bookmarkStart w:name="z250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1-17. Бәйтерек ауылдық округі 2023 жылға:</w:t>
      </w:r>
    </w:p>
    <w:bookmarkEnd w:id="241"/>
    <w:bookmarkStart w:name="z251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72153 мың теңге, оның ішінде: </w:t>
      </w:r>
    </w:p>
    <w:bookmarkEnd w:id="242"/>
    <w:bookmarkStart w:name="z252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9954 мың теңге;</w:t>
      </w:r>
    </w:p>
    <w:bookmarkEnd w:id="243"/>
    <w:bookmarkStart w:name="z253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183 мың теңге;</w:t>
      </w:r>
    </w:p>
    <w:bookmarkEnd w:id="244"/>
    <w:bookmarkStart w:name="z254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120 мың теңге;</w:t>
      </w:r>
    </w:p>
    <w:bookmarkEnd w:id="245"/>
    <w:bookmarkStart w:name="z255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61896 мың теңге; </w:t>
      </w:r>
    </w:p>
    <w:bookmarkEnd w:id="246"/>
    <w:bookmarkStart w:name="z256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72510 мың теңге;</w:t>
      </w:r>
    </w:p>
    <w:bookmarkEnd w:id="247"/>
    <w:bookmarkStart w:name="z257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248"/>
    <w:bookmarkStart w:name="z258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49"/>
    <w:bookmarkStart w:name="z259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50"/>
    <w:bookmarkStart w:name="z260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251"/>
    <w:bookmarkStart w:name="z261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52"/>
    <w:bookmarkStart w:name="z262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253"/>
    <w:bookmarkStart w:name="z263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-357 мың теңге;</w:t>
      </w:r>
    </w:p>
    <w:bookmarkEnd w:id="254"/>
    <w:bookmarkStart w:name="z264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357 мың теңге;</w:t>
      </w:r>
    </w:p>
    <w:bookmarkEnd w:id="255"/>
    <w:bookmarkStart w:name="z265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1-18. Сазтерек ауылдық округі 2023 жылға:</w:t>
      </w:r>
    </w:p>
    <w:bookmarkEnd w:id="256"/>
    <w:bookmarkStart w:name="z266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54496 мың теңге, оның ішінде: </w:t>
      </w:r>
    </w:p>
    <w:bookmarkEnd w:id="257"/>
    <w:bookmarkStart w:name="z267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6173 мың теңге;</w:t>
      </w:r>
    </w:p>
    <w:bookmarkEnd w:id="258"/>
    <w:bookmarkStart w:name="z268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103 мың теңге;</w:t>
      </w:r>
    </w:p>
    <w:bookmarkEnd w:id="259"/>
    <w:bookmarkStart w:name="z269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365 мың теңге;</w:t>
      </w:r>
    </w:p>
    <w:bookmarkEnd w:id="260"/>
    <w:bookmarkStart w:name="z270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47855 мың теңге; </w:t>
      </w:r>
    </w:p>
    <w:bookmarkEnd w:id="261"/>
    <w:bookmarkStart w:name="z271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54632 мың теңге;</w:t>
      </w:r>
    </w:p>
    <w:bookmarkEnd w:id="262"/>
    <w:bookmarkStart w:name="z272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263"/>
    <w:bookmarkStart w:name="z273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64"/>
    <w:bookmarkStart w:name="z274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65"/>
    <w:bookmarkStart w:name="z275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266"/>
    <w:bookmarkStart w:name="z276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67"/>
    <w:bookmarkStart w:name="z277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268"/>
    <w:bookmarkStart w:name="z278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-136 мың теңге;</w:t>
      </w:r>
    </w:p>
    <w:bookmarkEnd w:id="269"/>
    <w:bookmarkStart w:name="z279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136 мың теңге.</w:t>
      </w:r>
    </w:p>
    <w:bookmarkEnd w:id="2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– Жамбыл облысы Байзақ аудандық мәслихатының 07.12.2023 </w:t>
      </w:r>
      <w:r>
        <w:rPr>
          <w:rFonts w:ascii="Times New Roman"/>
          <w:b w:val="false"/>
          <w:i w:val="false"/>
          <w:color w:val="000000"/>
          <w:sz w:val="28"/>
        </w:rPr>
        <w:t>№13-2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0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жылы аудандық бюджеттен аудандық маңызы бар қала, ауыл, кент, ауылдық округтерге берілетін субвенция мөлшері 597488 мың теңге сомасында көзделгені ескерілсін, оның ішінде:</w:t>
      </w:r>
    </w:p>
    <w:bookmarkEnd w:id="271"/>
    <w:bookmarkStart w:name="z281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Жалғызтөбе ауылдық округіне – 34060 мың теңге;</w:t>
      </w:r>
    </w:p>
    <w:bookmarkEnd w:id="272"/>
    <w:bookmarkStart w:name="z282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Дихан ауылдық округіне – 28230 мың теңге;</w:t>
      </w:r>
    </w:p>
    <w:bookmarkEnd w:id="273"/>
    <w:bookmarkStart w:name="z283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Мырзатай ауылдық округіне – 28868 мың теңге;</w:t>
      </w:r>
    </w:p>
    <w:bookmarkEnd w:id="274"/>
    <w:bookmarkStart w:name="z284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Темірбек ауылдық округіне – 30315 мың теңге;</w:t>
      </w:r>
    </w:p>
    <w:bookmarkEnd w:id="275"/>
    <w:bookmarkStart w:name="z285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Түймекент ауылдық округіне – 32000 мың теңге;</w:t>
      </w:r>
    </w:p>
    <w:bookmarkEnd w:id="276"/>
    <w:bookmarkStart w:name="z286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Жаңатұрмыс ауылдық округіне – 40232 мың теңге;</w:t>
      </w:r>
    </w:p>
    <w:bookmarkEnd w:id="277"/>
    <w:bookmarkStart w:name="z287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Көктал ауылдық округіне – 26142 мың теңге;</w:t>
      </w:r>
    </w:p>
    <w:bookmarkEnd w:id="278"/>
    <w:bookmarkStart w:name="z288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Ынтымақ ауылдық округіне – 31620 мың теңге;</w:t>
      </w:r>
    </w:p>
    <w:bookmarkEnd w:id="279"/>
    <w:bookmarkStart w:name="z289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Суханбаев ауылдық округіне – 30856 мың теңге;</w:t>
      </w:r>
    </w:p>
    <w:bookmarkEnd w:id="280"/>
    <w:bookmarkStart w:name="z827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Қостөбе ауылдық округіне – 30000 мың теңге;</w:t>
      </w:r>
    </w:p>
    <w:bookmarkEnd w:id="281"/>
    <w:bookmarkStart w:name="z828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Бурыл ауылдық округіне – 49000 мың теңге;</w:t>
      </w:r>
    </w:p>
    <w:bookmarkEnd w:id="282"/>
    <w:bookmarkStart w:name="z829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Көптерек ауылдық округіне –30494 мың теңге;</w:t>
      </w:r>
    </w:p>
    <w:bookmarkEnd w:id="283"/>
    <w:bookmarkStart w:name="z830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Үлгілі ауылдық округіне – 31756 мың теңге;</w:t>
      </w:r>
    </w:p>
    <w:bookmarkEnd w:id="284"/>
    <w:bookmarkStart w:name="z831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Сарыкемер ауылдық округіне – 51573 мың теңге;</w:t>
      </w:r>
    </w:p>
    <w:bookmarkEnd w:id="285"/>
    <w:bookmarkStart w:name="z832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 жұлдыз ауылдық округіне – 32000 мың теңге;</w:t>
      </w:r>
    </w:p>
    <w:bookmarkEnd w:id="286"/>
    <w:bookmarkStart w:name="z833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Ботамойнақ ауылдық округіне – 33976 мың теңге;</w:t>
      </w:r>
    </w:p>
    <w:bookmarkEnd w:id="287"/>
    <w:bookmarkStart w:name="z834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Байтерек ауылдық округіне – 28103 мың теңге;</w:t>
      </w:r>
    </w:p>
    <w:bookmarkEnd w:id="288"/>
    <w:bookmarkStart w:name="z835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Сазтерек ауылдық округіне – 28263 мың теңге.</w:t>
      </w:r>
    </w:p>
    <w:bookmarkEnd w:id="289"/>
    <w:bookmarkStart w:name="z836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жылдың 1 қаңтарынан бастап қолданысқа енгізіледі.</w:t>
      </w:r>
    </w:p>
    <w:bookmarkEnd w:id="29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№38-2 шешіміне 1 қосымша</w:t>
            </w:r>
          </w:p>
        </w:tc>
      </w:tr>
    </w:tbl>
    <w:bookmarkStart w:name="z839" w:id="2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Байзақ ауданы ауылдық округтер бюджеті </w:t>
      </w:r>
    </w:p>
    <w:bookmarkEnd w:id="291"/>
    <w:bookmarkStart w:name="z814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 қосымша жаңа редакцияда – Жамбыл облысы Байзақ аудандық мәслихатының 07.12.2023 </w:t>
      </w:r>
      <w:r>
        <w:rPr>
          <w:rFonts w:ascii="Times New Roman"/>
          <w:b w:val="false"/>
          <w:i w:val="false"/>
          <w:color w:val="ff0000"/>
          <w:sz w:val="28"/>
        </w:rPr>
        <w:t>№13-2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bookmarkEnd w:id="2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2850282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2470941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2470941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жылғы 29 желтоқсандағы № 38-2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1-1 қосымша</w:t>
            </w:r>
          </w:p>
        </w:tc>
      </w:tr>
    </w:tbl>
    <w:bookmarkStart w:name="z293" w:id="2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Жалғызтөбе ауылдық округі әкімі аппаратының бюджеті</w:t>
      </w:r>
    </w:p>
    <w:bookmarkEnd w:id="2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38-2 шешіміне 1-2 қосымша</w:t>
            </w:r>
          </w:p>
        </w:tc>
      </w:tr>
    </w:tbl>
    <w:bookmarkStart w:name="z297" w:id="2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Дихан ауылдық округі әкімі аппаратының бюджеті</w:t>
      </w:r>
    </w:p>
    <w:bookmarkEnd w:id="2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38-2 шешіміне 1-3 қосымша</w:t>
            </w:r>
          </w:p>
        </w:tc>
      </w:tr>
    </w:tbl>
    <w:bookmarkStart w:name="z302" w:id="2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Мырзатай ауылдық округі әкімі аппаратының бюджеті</w:t>
      </w:r>
    </w:p>
    <w:bookmarkEnd w:id="2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38-2 шешіміне 1-4 қосымша</w:t>
            </w:r>
          </w:p>
        </w:tc>
      </w:tr>
    </w:tbl>
    <w:bookmarkStart w:name="z307" w:id="2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Темірбек ауылдық округі әкімі аппаратының бюджеті</w:t>
      </w:r>
    </w:p>
    <w:bookmarkEnd w:id="2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жылғы 29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38-2 шешіміне 1-5 қосымша</w:t>
            </w:r>
          </w:p>
        </w:tc>
      </w:tr>
    </w:tbl>
    <w:bookmarkStart w:name="z311" w:id="2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Түймекент ауылдық округі әкімі аппаратының бюджеті</w:t>
      </w:r>
    </w:p>
    <w:bookmarkEnd w:id="2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545449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432 386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432 386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432 386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жылғы 29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38-2 шешіміне 1-6 қосымша</w:t>
            </w:r>
          </w:p>
        </w:tc>
      </w:tr>
    </w:tbl>
    <w:bookmarkStart w:name="z315" w:id="3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Жаңатұрмыс ауылдық округі әкімі аппаратының бюджеті</w:t>
      </w:r>
    </w:p>
    <w:bookmarkEnd w:id="3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жылғы 29 желтоқсандағы № 38-2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1-7 қосымша</w:t>
            </w:r>
          </w:p>
        </w:tc>
      </w:tr>
    </w:tbl>
    <w:bookmarkStart w:name="z319" w:id="3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Көктал ауылдық округі әкімі аппаратының бюджеті</w:t>
      </w:r>
    </w:p>
    <w:bookmarkEnd w:id="3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38-2 шешіміне 1-8 қосымша</w:t>
            </w:r>
          </w:p>
        </w:tc>
      </w:tr>
    </w:tbl>
    <w:bookmarkStart w:name="z323" w:id="3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Ынтымақ ауылдық округі әкімі аппаратының бюджеті</w:t>
      </w:r>
    </w:p>
    <w:bookmarkEnd w:id="3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38-2 шешіміне 1-9 қосымша</w:t>
            </w:r>
          </w:p>
        </w:tc>
      </w:tr>
    </w:tbl>
    <w:bookmarkStart w:name="z327" w:id="3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Суханбаев ауылдық округі әкімі аппаратының бюджеті</w:t>
      </w:r>
    </w:p>
    <w:bookmarkEnd w:id="3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38-2 шешіміне 1-10 қосымша</w:t>
            </w:r>
          </w:p>
        </w:tc>
      </w:tr>
    </w:tbl>
    <w:bookmarkStart w:name="z331" w:id="3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Қостөбе ауылдық округі әкімі аппаратының бюджеті</w:t>
      </w:r>
    </w:p>
    <w:bookmarkEnd w:id="3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жылғы 29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38-2 шешіміне 1-11 қосымша</w:t>
            </w:r>
          </w:p>
        </w:tc>
      </w:tr>
    </w:tbl>
    <w:bookmarkStart w:name="z335" w:id="3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Бурыл ауылдық округі әкімі аппаратының бюджеті</w:t>
      </w:r>
    </w:p>
    <w:bookmarkEnd w:id="3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38-2 шешіміне 1-12 қосымша</w:t>
            </w:r>
          </w:p>
        </w:tc>
      </w:tr>
    </w:tbl>
    <w:bookmarkStart w:name="z339" w:id="3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Көптерек ауылдық округі әкімі аппаратының бюджеті</w:t>
      </w:r>
    </w:p>
    <w:bookmarkEnd w:id="3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38-2 шешіміне 1-13 қосымша</w:t>
            </w:r>
          </w:p>
        </w:tc>
      </w:tr>
    </w:tbl>
    <w:bookmarkStart w:name="z343" w:id="3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Үлгілі ауылдық округі әкімі аппаратының бюджеті</w:t>
      </w:r>
    </w:p>
    <w:bookmarkEnd w:id="3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38-2 шешіміне 1-14 қосымша</w:t>
            </w:r>
          </w:p>
        </w:tc>
      </w:tr>
    </w:tbl>
    <w:bookmarkStart w:name="z347" w:id="3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Сарыкемер ауылдық округі әкімі аппаратының бюджеті</w:t>
      </w:r>
    </w:p>
    <w:bookmarkEnd w:id="3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38-2 шешіміне 1-15 қосымша</w:t>
            </w:r>
          </w:p>
        </w:tc>
      </w:tr>
    </w:tbl>
    <w:bookmarkStart w:name="z351" w:id="3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 жұлдыз ауылдық округі әкімі аппаратының бюджеті</w:t>
      </w:r>
    </w:p>
    <w:bookmarkEnd w:id="3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38-2 шешіміне 1-16 қосымша</w:t>
            </w:r>
          </w:p>
        </w:tc>
      </w:tr>
    </w:tbl>
    <w:bookmarkStart w:name="z355" w:id="3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Ботамойнақ ауылдық округі әкімі аппаратының бюджеті</w:t>
      </w:r>
    </w:p>
    <w:bookmarkEnd w:id="3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38-2 шешіміне 1-17 қосымша</w:t>
            </w:r>
          </w:p>
        </w:tc>
      </w:tr>
    </w:tbl>
    <w:bookmarkStart w:name="z359" w:id="3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Бәйтерек ауылдық округі әкімі аппаратының бюджеті</w:t>
      </w:r>
    </w:p>
    <w:bookmarkEnd w:id="3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38-2 шешіміне 1-18 қосымша</w:t>
            </w:r>
          </w:p>
        </w:tc>
      </w:tr>
    </w:tbl>
    <w:bookmarkStart w:name="z363" w:id="3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Сазтерек ауылдық округі әкімі аппаратының бюджеті</w:t>
      </w:r>
    </w:p>
    <w:bookmarkEnd w:id="3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№38-2 шешіміне 2 қосымша</w:t>
            </w:r>
          </w:p>
        </w:tc>
      </w:tr>
    </w:tbl>
    <w:bookmarkStart w:name="z382" w:id="3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Байзақ ауданы ауылдық округтер бюджеті</w:t>
      </w:r>
    </w:p>
    <w:bookmarkEnd w:id="3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№38-2 шешіміне 2-1 қосымша</w:t>
            </w:r>
          </w:p>
        </w:tc>
      </w:tr>
    </w:tbl>
    <w:bookmarkStart w:name="z386" w:id="3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Жалғызтөбе ауылдық округі әкімі аппаратының бюджеті</w:t>
      </w:r>
    </w:p>
    <w:bookmarkEnd w:id="3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№38-2 шешіміне 2-2 қосымша</w:t>
            </w:r>
          </w:p>
        </w:tc>
      </w:tr>
    </w:tbl>
    <w:bookmarkStart w:name="z390" w:id="3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Дихан ауылдық округі әкімі аппаратының бюджеті</w:t>
      </w:r>
    </w:p>
    <w:bookmarkEnd w:id="3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№38-2 шешіміне 2-3 қосымша</w:t>
            </w:r>
          </w:p>
        </w:tc>
      </w:tr>
    </w:tbl>
    <w:bookmarkStart w:name="z394" w:id="3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Мырзатай ауылдық округі әкімі аппаратының бюджеті</w:t>
      </w:r>
    </w:p>
    <w:bookmarkEnd w:id="3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№38-2 шешіміне 2-4 қосымша</w:t>
            </w:r>
          </w:p>
        </w:tc>
      </w:tr>
    </w:tbl>
    <w:bookmarkStart w:name="z398" w:id="3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Темірбек ауылдық округі әкімі аппаратының бюджеті</w:t>
      </w:r>
    </w:p>
    <w:bookmarkEnd w:id="3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№38-2 шешіміне 2-5 қосымша</w:t>
            </w:r>
          </w:p>
        </w:tc>
      </w:tr>
    </w:tbl>
    <w:bookmarkStart w:name="z402" w:id="3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Түймекент ауылдық округі әкімі аппаратының бюджеті</w:t>
      </w:r>
    </w:p>
    <w:bookmarkEnd w:id="3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№38-2 шешіміне 2-6 қосымша</w:t>
            </w:r>
          </w:p>
        </w:tc>
      </w:tr>
    </w:tbl>
    <w:bookmarkStart w:name="z406" w:id="3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Жаңатұрмыс ауылдық округі әкімі аппаратының бюджеті</w:t>
      </w:r>
    </w:p>
    <w:bookmarkEnd w:id="3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№38-2 шешіміне 2-7 қосымша</w:t>
            </w:r>
          </w:p>
        </w:tc>
      </w:tr>
    </w:tbl>
    <w:bookmarkStart w:name="z410" w:id="3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Көктал ауылдық округі әкімі аппаратының бюджеті</w:t>
      </w:r>
    </w:p>
    <w:bookmarkEnd w:id="3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№38-2 шешіміне 2-8 қосымша</w:t>
            </w:r>
          </w:p>
        </w:tc>
      </w:tr>
    </w:tbl>
    <w:bookmarkStart w:name="z414" w:id="3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Ынтымақ ауылдық округі әкімі аппаратының бюджеті</w:t>
      </w:r>
    </w:p>
    <w:bookmarkEnd w:id="3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№38-2 шешіміне 2-9 қосымша</w:t>
            </w:r>
          </w:p>
        </w:tc>
      </w:tr>
    </w:tbl>
    <w:bookmarkStart w:name="z418" w:id="3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Суханбаев ауылдық округі әкімі аппаратының бюджеті</w:t>
      </w:r>
    </w:p>
    <w:bookmarkEnd w:id="3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№38-2 шешіміне 2-10 қосымша</w:t>
            </w:r>
          </w:p>
        </w:tc>
      </w:tr>
    </w:tbl>
    <w:bookmarkStart w:name="z422" w:id="3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Қостөбе ауылдық округі әкімі аппаратының бюджеті</w:t>
      </w:r>
    </w:p>
    <w:bookmarkEnd w:id="3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№38-2 шешіміне 2-11 қосымша</w:t>
            </w:r>
          </w:p>
        </w:tc>
      </w:tr>
    </w:tbl>
    <w:bookmarkStart w:name="z426" w:id="3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Бурыл ауылдық округі әкімі аппаратының бюджеті</w:t>
      </w:r>
    </w:p>
    <w:bookmarkEnd w:id="3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№38-2 шешіміне 2-12 қосымша</w:t>
            </w:r>
          </w:p>
        </w:tc>
      </w:tr>
    </w:tbl>
    <w:bookmarkStart w:name="z430" w:id="3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Көптерек ауылдық округі әкімі аппаратының бюджеті</w:t>
      </w:r>
    </w:p>
    <w:bookmarkEnd w:id="3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№38-2 шешіміне 2-13 қосымша</w:t>
            </w:r>
          </w:p>
        </w:tc>
      </w:tr>
    </w:tbl>
    <w:bookmarkStart w:name="z434" w:id="3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Үлгілі ауылдық округі әкімі аппаратының бюджеті</w:t>
      </w:r>
    </w:p>
    <w:bookmarkEnd w:id="3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№38-2 шешіміне 2-14 қосымша</w:t>
            </w:r>
          </w:p>
        </w:tc>
      </w:tr>
    </w:tbl>
    <w:bookmarkStart w:name="z438" w:id="3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Сарыкемер ауылдық округі әкімі аппаратының бюджеті</w:t>
      </w:r>
    </w:p>
    <w:bookmarkEnd w:id="3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\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№38-2 шешіміне 2-15 қосымша</w:t>
            </w:r>
          </w:p>
        </w:tc>
      </w:tr>
    </w:tbl>
    <w:bookmarkStart w:name="z442" w:id="3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Қызыл жұлдыз ауылдық округі әкімі аппаратының бюджеті</w:t>
      </w:r>
    </w:p>
    <w:bookmarkEnd w:id="3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№38-2 шешіміне 2-16 қосымша</w:t>
            </w:r>
          </w:p>
        </w:tc>
      </w:tr>
    </w:tbl>
    <w:bookmarkStart w:name="z446" w:id="3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Ботамойнақ ауылдық округі әкімі аппаратының бюджеті</w:t>
      </w:r>
    </w:p>
    <w:bookmarkEnd w:id="3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№38-2 шешіміне 2-17 қосымша</w:t>
            </w:r>
          </w:p>
        </w:tc>
      </w:tr>
    </w:tbl>
    <w:bookmarkStart w:name="z450" w:id="3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Бәйтерек ауылдық округі әкімі аппаратының бюджеті</w:t>
      </w:r>
    </w:p>
    <w:bookmarkEnd w:id="3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№38-2 шешіміне 2-18 қосымша</w:t>
            </w:r>
          </w:p>
        </w:tc>
      </w:tr>
    </w:tbl>
    <w:bookmarkStart w:name="z454" w:id="3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Сазтерек ауылдық округі әкімі аппаратының бюджеті</w:t>
      </w:r>
    </w:p>
    <w:bookmarkEnd w:id="3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№38-2 шешіміне 3 қосымша</w:t>
            </w:r>
          </w:p>
        </w:tc>
      </w:tr>
    </w:tbl>
    <w:bookmarkStart w:name="z458" w:id="3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Байзақ ауданы ауылдық округтер бюджеті</w:t>
      </w:r>
    </w:p>
    <w:bookmarkEnd w:id="3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№38-2 шешіміне 3-1 қосымша</w:t>
            </w:r>
          </w:p>
        </w:tc>
      </w:tr>
    </w:tbl>
    <w:bookmarkStart w:name="z462" w:id="3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Жалғызтөбе ауылдық округі әкімі аппаратының бюджеті</w:t>
      </w:r>
    </w:p>
    <w:bookmarkEnd w:id="3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№38-2 шешіміне 3-2 қосымша</w:t>
            </w:r>
          </w:p>
        </w:tc>
      </w:tr>
    </w:tbl>
    <w:bookmarkStart w:name="z466" w:id="3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Дихан ауылдық округі әкімі аппаратының бюджеті</w:t>
      </w:r>
    </w:p>
    <w:bookmarkEnd w:id="3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№38-2 шешіміне 3-3 қосымша</w:t>
            </w:r>
          </w:p>
        </w:tc>
      </w:tr>
    </w:tbl>
    <w:bookmarkStart w:name="z470" w:id="3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Мырзатай ауылдық округі әкімі аппаратының бюджеті</w:t>
      </w:r>
    </w:p>
    <w:bookmarkEnd w:id="3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№38-2 шешіміне 3-4 қосымша</w:t>
            </w:r>
          </w:p>
        </w:tc>
      </w:tr>
    </w:tbl>
    <w:bookmarkStart w:name="z474" w:id="3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Темірбек ауылдық округі әкімі аппаратының бюджеті</w:t>
      </w:r>
    </w:p>
    <w:bookmarkEnd w:id="3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№38-2 шешіміне 3-5 қосымша</w:t>
            </w:r>
          </w:p>
        </w:tc>
      </w:tr>
    </w:tbl>
    <w:bookmarkStart w:name="z478" w:id="3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Түймекент ауылдық округі әкімі аппаратының бюджеті</w:t>
      </w:r>
    </w:p>
    <w:bookmarkEnd w:id="3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№38-2 шешіміне 3-6 қосымша</w:t>
            </w:r>
          </w:p>
        </w:tc>
      </w:tr>
    </w:tbl>
    <w:bookmarkStart w:name="z482" w:id="3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Жаңатұрмыс ауылдық округі әкімі аппаратының бюджеті</w:t>
      </w:r>
    </w:p>
    <w:bookmarkEnd w:id="3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№38-2 шешіміне 3-7 қосымша</w:t>
            </w:r>
          </w:p>
        </w:tc>
      </w:tr>
    </w:tbl>
    <w:bookmarkStart w:name="z486" w:id="3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Көктал ауылдық округі әкімі аппаратының бюджеті</w:t>
      </w:r>
    </w:p>
    <w:bookmarkEnd w:id="3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№38-2 шешіміне 3-8 қосымша</w:t>
            </w:r>
          </w:p>
        </w:tc>
      </w:tr>
    </w:tbl>
    <w:bookmarkStart w:name="z490" w:id="3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Ынтымақ ауылдық округі әкімі аппаратының бюджеті</w:t>
      </w:r>
    </w:p>
    <w:bookmarkEnd w:id="3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№38-2 шешіміне 3-9 қосымша</w:t>
            </w:r>
          </w:p>
        </w:tc>
      </w:tr>
    </w:tbl>
    <w:bookmarkStart w:name="z494" w:id="3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Суханбаев ауылдық округі әкімі аппаратының бюджеті</w:t>
      </w:r>
    </w:p>
    <w:bookmarkEnd w:id="3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№38-2 шешіміне 3-10 қосымша</w:t>
            </w:r>
          </w:p>
        </w:tc>
      </w:tr>
    </w:tbl>
    <w:bookmarkStart w:name="z498" w:id="3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Қостөбе ауылдық округі әкімі аппаратының бюджеті</w:t>
      </w:r>
    </w:p>
    <w:bookmarkEnd w:id="3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№38-2 шешіміне 3-11 қосымша</w:t>
            </w:r>
          </w:p>
        </w:tc>
      </w:tr>
    </w:tbl>
    <w:bookmarkStart w:name="z502" w:id="3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Бурыл ауылдық округі әкімі аппаратының бюджеті</w:t>
      </w:r>
    </w:p>
    <w:bookmarkEnd w:id="3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№38-2 шешіміне 3-12 қосымша</w:t>
            </w:r>
          </w:p>
        </w:tc>
      </w:tr>
    </w:tbl>
    <w:bookmarkStart w:name="z506" w:id="3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Көптерек ауылдық округі әкімі аппаратының бюджеті</w:t>
      </w:r>
    </w:p>
    <w:bookmarkEnd w:id="3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№38-2 шешіміне 3-13 қосымша</w:t>
            </w:r>
          </w:p>
        </w:tc>
      </w:tr>
    </w:tbl>
    <w:bookmarkStart w:name="z510" w:id="3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Үлгілі ауылдық округі әкімі аппаратының бюджеті</w:t>
      </w:r>
    </w:p>
    <w:bookmarkEnd w:id="3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№38-2 шешіміне 3-14 қосымша</w:t>
            </w:r>
          </w:p>
        </w:tc>
      </w:tr>
    </w:tbl>
    <w:bookmarkStart w:name="z514" w:id="3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Сарыкемер ауылдық округі әкімі аппаратының бюджеті</w:t>
      </w:r>
    </w:p>
    <w:bookmarkEnd w:id="3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№38-2 шешіміне 3-15 қосымша</w:t>
            </w:r>
          </w:p>
        </w:tc>
      </w:tr>
    </w:tbl>
    <w:bookmarkStart w:name="z518" w:id="3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Қызыл жұлдыз ауылдық округі әкімі аппаратының бюджеті</w:t>
      </w:r>
    </w:p>
    <w:bookmarkEnd w:id="3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№38-2 шешіміне 3-16 қосымша</w:t>
            </w:r>
          </w:p>
        </w:tc>
      </w:tr>
    </w:tbl>
    <w:bookmarkStart w:name="z522" w:id="3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Ботамойнақ ауылдық округі әкімі аппаратының бюджеті</w:t>
      </w:r>
    </w:p>
    <w:bookmarkEnd w:id="3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№38-2 шешіміне 3-17 қосымша</w:t>
            </w:r>
          </w:p>
        </w:tc>
      </w:tr>
    </w:tbl>
    <w:bookmarkStart w:name="z526" w:id="3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Бәйтерек ауылдық округі әкімі аппаратының бюджеті</w:t>
      </w:r>
    </w:p>
    <w:bookmarkEnd w:id="3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№38-2 шешіміне 3-18 қосымша</w:t>
            </w:r>
          </w:p>
        </w:tc>
      </w:tr>
    </w:tbl>
    <w:bookmarkStart w:name="z530" w:id="3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Сазтерек ауылдық округі әкімі аппаратының бюджеті</w:t>
      </w:r>
    </w:p>
    <w:bookmarkEnd w:id="3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28300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