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553e" w14:textId="8725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Жамбыл ауданы ауылдық округтерінің бюджеттері туралы" Жамбыл облысы Жамбыл аудандық мәслихатының 2021 жылғы 31 желтоқсандағы №14-2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2022 жылғы 12 қазандағы № 24-2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Жамбыл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"2022-2024 жылдарға арналған Жамбыл ауданы ауылдық округтерінің бюджеттері туралы" Жамбыл облысы Жамбыл аудандық мәслихатының 2021 жылғы 31 желтоқсандағы №14-2 шешіміне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 тармақ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арналаған Жамбыл ауданы ауылдық округтерінің бюджеттері тиісінше 1-19 қосымшаларға сәйкес, оның ішінде 2022 жылға әрбір ауылдық округ бойынша келесідей көлемде бекітілсін":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Аса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177 053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10 132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Айшабибі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258 543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95 246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Ақбұлым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137 057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144 571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1 348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Бесағаш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127 721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117 250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2 521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Гродиково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96 272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3 808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Жамбыл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168 617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1 578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Қарой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108 397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Қызылқайнар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405 581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398 660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Қаратөбе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156 378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4 458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Қаракемер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97 883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1 057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Көлқайнар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119 240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113 904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1 326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Өрнек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123 080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Қарасу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99 636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Полатқосшы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93 392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4 310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Ерназар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52 198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Тоғызтарау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75 457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4, 5, 6, 7, 8, 9, 10, 11, 12, 13, 14, 15, 16 және 17-ші қосымшалары осы шешімнің қосымшаларына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Айшабибі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Ақбастау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Ақбұлым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Гродиково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округтердің бюджеттері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Көлқайнар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Өрнек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Полатқосшы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Ерназар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Тоғызтарау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