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44e4" w14:textId="05b4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Жамбыл ауданы ауылдық округтерінің бюджеттері туралы" Жамбыл облысы Жамбыл аудандық мәслихатының 2021 жылғы 31 желтоқсандағы №14-2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2022 жылғы 9 желтоқсандағы № 27-2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Жамбыл ауданы ауылдық округтерінің бюджеттері туралы" Жамбыл облысы Жамбыл аудандық мәслихатының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арналаған Жамбыл ауданы ауылдық округтерінің бюджеттері тиісінше 1-19 қосымшаларға сәйкес, оның ішінде 2022 жылға әрбір ауылдық округ бойынша келесідей көлемде бекітілсін":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206 862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30 565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176 297 мың теңге.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216 994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-10 132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10 132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10 132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 бибі ауылдық округі бойынша: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278 436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7 991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270 445 мың теңге.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280 201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-1 765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–1 765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1 765 мың теңге.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106 633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4 118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102 515 мың теңге.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107 388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-755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- 755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755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145 286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6 046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120 мың теңге;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139 120 мың теңге.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146 634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-1 348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–1 348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1 348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120 289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10 171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170 мың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109 948 мың теңге.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122 810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-2 521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–2 521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2 521 мың теңге.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109 010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8 750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246 мың теңге;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100 014 мың теңге.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112 818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-3 808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–3 808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3 808 мың теңге.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184 798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13 079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171 719 мың теңге.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186 376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-1 578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1 578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1 578 мың теңге.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110 905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9 176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101 729 мың теңге.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114 451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-3 546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–3 546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3 546 мың теңге.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388 113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6 867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54 мың теңге;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381 192 мың теңге.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389 832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-1 719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–1 719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1 719 мың теңге.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173 198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18 595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154 603 мың теңге.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177 656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-4 458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–4 458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4 458 мың теңге.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98 847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3 539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95 308 мың теңге.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99 904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-1 057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1 057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1 057 мың теңге.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117 759 мың теңге;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5 336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112 423 мың теңге.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119 085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-1 326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–1 326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1 326 мың теңге.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131 225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2 804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128 421 мың теңге.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132 235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-1 010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1 010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1 010 мың теңге.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103 377 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3 788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99 589 мың теңге.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103 923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-546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- 546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546 мың теңге.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123 365 мың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29 729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244 мың теңге;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93 392 мың теңге.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127 675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-4 310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–4 310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4 310 мың теңге.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Ерназар ауылдық округі бойынша: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54 512 мың теңге;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1 714 мың теңге;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52 798 мың теңге.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55 664 мың теңге;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-1 152 мың теңге;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–1 152 мың теңге;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1 152 мың теңге.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Тоғызтарау ауылдық округі бойынша: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67 447 мың теңге;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854 мың теңге;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66 593 мың теңге.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68 058 мың теңге;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-611 мың теңге;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- 611 мың теңге;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611 мың теңге.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17-ші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қосымшаларына сәйкес жаңа редакцияда мазмұндалсын.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23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Аса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1- қосымша</w:t>
            </w:r>
          </w:p>
        </w:tc>
      </w:tr>
    </w:tbl>
    <w:bookmarkStart w:name="z327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Айшабибі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1- қосымша</w:t>
            </w:r>
          </w:p>
        </w:tc>
      </w:tr>
    </w:tbl>
    <w:bookmarkStart w:name="z33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Ақбастау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1- қосымша</w:t>
            </w:r>
          </w:p>
        </w:tc>
      </w:tr>
    </w:tbl>
    <w:bookmarkStart w:name="z33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Ақбұлым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1- қосымша</w:t>
            </w:r>
          </w:p>
        </w:tc>
      </w:tr>
    </w:tbl>
    <w:bookmarkStart w:name="z33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Бесағаш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1- қосымша</w:t>
            </w:r>
          </w:p>
        </w:tc>
      </w:tr>
    </w:tbl>
    <w:bookmarkStart w:name="z34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Гродиково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1- қосымша</w:t>
            </w:r>
          </w:p>
        </w:tc>
      </w:tr>
    </w:tbl>
    <w:bookmarkStart w:name="z34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1- қосымша</w:t>
            </w:r>
          </w:p>
        </w:tc>
      </w:tr>
    </w:tbl>
    <w:bookmarkStart w:name="z35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1- қосымша</w:t>
            </w:r>
          </w:p>
        </w:tc>
      </w:tr>
    </w:tbl>
    <w:bookmarkStart w:name="z35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Қызылқайнар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10-қосымша</w:t>
            </w:r>
          </w:p>
        </w:tc>
      </w:tr>
    </w:tbl>
    <w:bookmarkStart w:name="z359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Қаратөбе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11-қосымша</w:t>
            </w:r>
          </w:p>
        </w:tc>
      </w:tr>
    </w:tbl>
    <w:bookmarkStart w:name="z36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округтердің бюджеттері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12-қосымша</w:t>
            </w:r>
          </w:p>
        </w:tc>
      </w:tr>
    </w:tbl>
    <w:bookmarkStart w:name="z367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Көлқайнар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13-қосымша</w:t>
            </w:r>
          </w:p>
        </w:tc>
      </w:tr>
    </w:tbl>
    <w:bookmarkStart w:name="z37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Өрнек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14-қосымша</w:t>
            </w:r>
          </w:p>
        </w:tc>
      </w:tr>
    </w:tbl>
    <w:bookmarkStart w:name="z37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15-қосымша</w:t>
            </w:r>
          </w:p>
        </w:tc>
      </w:tr>
    </w:tbl>
    <w:bookmarkStart w:name="z37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Полатқосшы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16-қосымша</w:t>
            </w:r>
          </w:p>
        </w:tc>
      </w:tr>
    </w:tbl>
    <w:bookmarkStart w:name="z38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Ерназар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№27-2 шешіміне 17-қосымша</w:t>
            </w:r>
          </w:p>
        </w:tc>
      </w:tr>
    </w:tbl>
    <w:bookmarkStart w:name="z387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Тоғызтарау ауылдық округінің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