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1b27" w14:textId="099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Жамбыл ауданы ауылдық округтерінің бюджеттері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2022 жылғы 28 желтоқсандағы № 29-2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Жамбыл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Жамбыл ауданы ауылдық округтерінің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әрбір ауылдық округ бойынша келесідей көлемде бекітілсін: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253 087 мың теңге;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59 600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193 487 мың теңге.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267 975 мың теңге;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14 888 мың теңге.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206 709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16 583 мың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190 126 мың теңге.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211 808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5099 мың теңге.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161 626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5 638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155 988 мың теңге.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162 720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1 094 мың теңге.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112 947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9 226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103 721 мың теңге.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114 419 мың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1 472 мың теңге.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604 646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17 351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300 мың теңге;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586 995 мың теңге.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607 583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2 937 мың теңге.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178 365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15 800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250 мың теңге;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162 315 мың теңге.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183 764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5 399 мың теңге.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325 833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21 988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303 845 мың теңге.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329 382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3 549 мың теңге.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150 707 мың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19 049 мың теңге;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131 658 мың теңге.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159 601 мың теңге;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8 894 мың теңге.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278 790 мың теңге;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10 060 мың теңге;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268 730 мың теңге.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280 578 мың теңге;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1 788 мың теңге.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171 944 мың теңге;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20 557 мың теңге;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151 387 мың теңге.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172 412 мың теңге;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468 мың теңге.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76 565 мың теңге;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7 519 мың теңге;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69 046 мың теңге.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78 852 мың теңге;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2 287 мың теңге.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159 522 мың теңге;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8 412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151 110 мың теңге.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161 391 мың теңге;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1 869 мың теңге.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231 788 мың теңге;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5 589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226 199 мың теңге.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234 858 мың теңге;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3 070 мың теңге.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284 601 мың теңге;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5 360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279 241 мың теңге.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285 346 мың теңге;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745 мың теңге.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222 834 мың теңге;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38 554 мың теңге;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256 мың теңге; 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184 024 мың теңге.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227 434 мың теңге;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4 600 мың теңге.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78 810 мың теңге;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2 319 мың теңге;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76 491 мың теңге.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79 059 мың теңге;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мың теңге.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66 259 мың теңге;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1 310 мың теңге;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64 949 мың теңге.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66 614 мың теңге;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355 мың теңге.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округтердің бюджеттеріне аудандық бюджет қаржысы есебінен қарастырылған трансферттер сомалары ескерілсін.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1- қосымша</w:t>
            </w:r>
          </w:p>
        </w:tc>
      </w:tr>
    </w:tbl>
    <w:bookmarkStart w:name="z32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Аса ауылдық округінің бюджеті</w:t>
      </w:r>
    </w:p>
    <w:bookmarkEnd w:id="309"/>
    <w:bookmarkStart w:name="z74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– аудандық маңызы бар жалпыға ортақ пайдаланылатын автомобиль жолдарының бөлінген белдеуіндегі жарнаманы тұрақты орналастыру объектілерінде, аудандық маңызы бар қаладағы, ауылдағы, кенттегі үй-жайлардың шегінен тыс ашық кеңістікте орналастырғаны үшін төлемақыны қоспағанда, сыртқы (көрнекі) жарнаманы облыстық маңызы бар қаладағы үй-жайлардың шегінен тыс ашық кеңістікте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Айшабибі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– аудандық маңызы бар жалпыға ортақ пайдаланылатын автомобиль жолдарының бөлінген белдеуіндегі жарнаманы тұрақты орналастыру объектілерінде, аудандық маңызы бар қаладағы, ауылдағы, кенттегі үй-жайлардың шегінен тыс ашық кеңістікте орналастырғаны үшін төлемақыны қоспағанда, сыртқы (көрнекі) жарнаманы облыстық маңызы бар қаладағы үй-жайлардың шегінен тыс ашық кеңістікте орналастырғаны үшін төлемақы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Ақбастау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Ақбұлым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Гродиково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Қызылқайнар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округтердің бюджеттері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Көлқайнар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Өрнек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Полатқосшы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Ерназар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Тоғызтарау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– Жамбыл облысы Жамбыл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18- қосымша</w:t>
            </w:r>
          </w:p>
        </w:tc>
      </w:tr>
    </w:tbl>
    <w:bookmarkStart w:name="z39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Аса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Айшабибі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үй жайлардың шегінен тыс ашық кеңістікте орналастырғаны үшін төлемақы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Ақбастау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3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Ақбұлым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Бесағаш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Гродиково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ауылдық округінің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Қызылқайнар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Қаратөбе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округтердің бюджеттері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Көлқайнар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Өрнек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Полатқосшы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5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Ерназар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6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Тоғызтарау ауылдық округінің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19- қосымша</w:t>
            </w:r>
          </w:p>
        </w:tc>
      </w:tr>
    </w:tbl>
    <w:bookmarkStart w:name="z41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Аса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1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Айшабибі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үй жайлардың шегінен тыс ашық кеңістікте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Ақбастау ауылдық округінің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Ақбұлым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Бесағаш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Гродиково ауылдық округінің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Қарой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Қызылқайнар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Қаратөбе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Қаракемер ауылдық округтердің бюджеттері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1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Көлқайнар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Өрнек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Полатқосшы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Ерназар ауылдық округінің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Тоғызтарау ауылдық округінің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