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0ff7b" w14:textId="b60ff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Жуалы ауданы мәслихатының 2021 жылғы 28 желтоқсандағы № 19-2 "2022-2024 жылдарға арналған Жуалы ауданы Бауыржан Момышұлы ауылы және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аудандық мәслихатының 2022 жылғы 6 маусымдағы № 26-2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Жуалы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Жуалы аудандық мәслихатының 2021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19-2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Жуалы ауданы Бауыржан Момышұлы ауылы және ауылдық округтерінің бюджеттері туралы" шешіміне мынадай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Бауыржан Момышұлы ауылы және ауылдық округтердің бюджеттері тиісінше 1, 2, 3, 4, 5, 6, 7, 8, 9, 10, 11, 12, 13 және 14-қосымшаларға сәйкес, оның ішінде 2022 жылға мынадай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Бауыржан Момышұлы ауылы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172 792 мың теңге, оның ішінде: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- 59 907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338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112 547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186 315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қаражаттарының пайдаланатын қалдықтары–13 523 мың теңге.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Ақтөбе ауылдық округі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67 205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4 029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52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63 124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68 225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қаражаттарының пайдаланатын қалдықтары – 1 020 мың теңге.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Ақсай ауылдық округі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77 163 мың теңге, оның ішінде: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6 610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- 28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70 525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78 150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қаражаттарының пайдаланатын қалдықтары – 987 мың теңге.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Боралдай ауылдық округі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73 130 мың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4 770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68 332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74 016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қаражаттарының пайдаланатын қалдықтары – 886 мың теңге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Билікөл ауылдық округі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69 439 мың теңге, оның ішінде: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3 681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65 730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69 965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қаражаттарының пайдаланатын қалдықтары – 526 мың теңге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Жетітөбе ауылдық округі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74 261 мың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4 633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69 600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75 575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қаражаттарының пайдаланатын қалдықтары – 1 314 мың теңге.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Көкбастау ауылдық округі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71 096 мың теңге, оның ішінде: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5 681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52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65 363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72 237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қаражаттарының пайдаланатын қалдықтары – 1 141 мың теңге.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Күреңбел ауылдық округі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74 158 мың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5 205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52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68 901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74 393 мың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қаражаттарының пайдаланатын қалдықтары – 235 мың теңге.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Қарасаз ауылдық округі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87 291 мың теңге, оның ішінде: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8 608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78 647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87 924 мың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қаражаттарының пайдаланатын қалдықтары – 633 мың теңге.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Қошқарата ауылдық округі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72 871 мың теңге, оның ішінде: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3 112 мың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 мың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69 731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73 497 мың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қаражаттарының пайдаланатын қалдықтары – 626 мың теңге.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Қызыларық ауылдық округі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49 096 мың теңге, оның ішінде: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4 894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 мың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44 174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49 508 мың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қаражаттарының пайдаланатын қалдықтары – 412 мың теңге.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Мыңбұлақ ауылдық округі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- 66 220 мың теңге, оның ішінде: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8 320 мың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57 872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82 425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қаражаттарының пайдаланатын қалдықтары–16 205 мың теңге.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Нұрлыкент ауылдық округі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74 834 мың теңге, оның ішінде: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8 746 мың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54 мың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66 034 мың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75 998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қаражаттарының пайдаланатын қалдықтары – 1 164 мың теңге.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Шақпақ ауылдық округі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44 787 мың теңге, оның ішінде: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6 244 мың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 мың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38 513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48 634 мың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қаражаттарының пайдаланатын қалдықтары – 3 847 мың теңге.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қолданысқа енгізіледі.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06 маусымындағы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 шешіміне 1-қосымша</w:t>
            </w:r>
          </w:p>
        </w:tc>
      </w:tr>
    </w:tbl>
    <w:bookmarkStart w:name="z129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Бауыржан Момышұлы ауылының 2022 жылға арналған бюджеті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06 маусымындағы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 шешіміне 2-қосымша</w:t>
            </w:r>
          </w:p>
        </w:tc>
      </w:tr>
    </w:tbl>
    <w:bookmarkStart w:name="z132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ауылдық округінің 2022 жылға арналған бюджеті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06 маусымындағы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3-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 шешіміне 3-қосымша</w:t>
            </w:r>
          </w:p>
        </w:tc>
      </w:tr>
    </w:tbl>
    <w:bookmarkStart w:name="z135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Ақсай ауылдық округінің 2022 жылға арналған бюджеті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06 маусымындағы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4-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 шешіміне 4-қосымша</w:t>
            </w:r>
          </w:p>
        </w:tc>
      </w:tr>
    </w:tbl>
    <w:bookmarkStart w:name="z138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Боралдай ауылдық округінің 2022 жылға арналған бюджеті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06 маусымындағы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5-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 шешіміне 5-қосымша</w:t>
            </w:r>
          </w:p>
        </w:tc>
      </w:tr>
    </w:tbl>
    <w:bookmarkStart w:name="z141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Билікөл ауылдық округінің 2022 жылға арналған бюджеті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06 маусымындағы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6-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 шешіміне 6-қосымша</w:t>
            </w:r>
          </w:p>
        </w:tc>
      </w:tr>
    </w:tbl>
    <w:bookmarkStart w:name="z144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Жетітөбе ауылдық округінің 2022 жылға арналған бюджеті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06 маусымындағы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7-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 шешіміне 7-қосымша</w:t>
            </w:r>
          </w:p>
        </w:tc>
      </w:tr>
    </w:tbl>
    <w:bookmarkStart w:name="z147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Көкбастау ауылдық округінің 2022 жылға арналған бюджеті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06 маусымындағы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8-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 шешіміне 8-қосымша</w:t>
            </w:r>
          </w:p>
        </w:tc>
      </w:tr>
    </w:tbl>
    <w:bookmarkStart w:name="z150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Куреңбел ауылдық округінің 2022 жылға арналған бюджеті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06 маусымындағы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9-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 шешіміне 9-қосымша</w:t>
            </w:r>
          </w:p>
        </w:tc>
      </w:tr>
    </w:tbl>
    <w:bookmarkStart w:name="z153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Қарасаз ауылдық округінің 2022 жылға арналған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06 маусымындағы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10-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 шешіміне 10-қосымша</w:t>
            </w:r>
          </w:p>
        </w:tc>
      </w:tr>
    </w:tbl>
    <w:bookmarkStart w:name="z156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Қошқарата ауылдық округінің 2022 жылға арналған бюджеті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06 маусымындағы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11-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 шешіміне 11-қосымша</w:t>
            </w:r>
          </w:p>
        </w:tc>
      </w:tr>
    </w:tbl>
    <w:bookmarkStart w:name="z159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Қызыларық ауылдық округінің 2022 жылға арналған бюджеті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06 маусымындағы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12-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 шешіміне 12-қосымша</w:t>
            </w:r>
          </w:p>
        </w:tc>
      </w:tr>
    </w:tbl>
    <w:bookmarkStart w:name="z162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Мыңбұлақ ауылдық округінің 2022 жылға арналған бюджеті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06 маусымындағы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13-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 шешіміне 13-қосымша</w:t>
            </w:r>
          </w:p>
        </w:tc>
      </w:tr>
    </w:tbl>
    <w:bookmarkStart w:name="z165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Нұрлыкент ауылдық округінің 2022 жылға арналған бюджеті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06 маусымындағы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|№ 26-2 шешіміне 14-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 шешіміне 14-қосымша</w:t>
            </w:r>
          </w:p>
        </w:tc>
      </w:tr>
    </w:tbl>
    <w:bookmarkStart w:name="z168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Шақпақ ауылдық округінің 2022 жылға арналған бюджеті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