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365f4" w14:textId="20365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Жуалы ауданы мәслихатының 2021 жылғы 28 желтоқсандағы № 19-2 "2022-2024 жылдарға арналған Жуалы ауданы Бауыржан Момышұлы ауылы және ауылдық округтерінің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аудандық мәслихатының 2022 жылғы 9 қыркүйектегі № 31-2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Жуалы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Жуалы аудандық мәслихатының 2021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19-2</w:t>
      </w:r>
      <w:r>
        <w:rPr>
          <w:rFonts w:ascii="Times New Roman"/>
          <w:b w:val="false"/>
          <w:i w:val="false"/>
          <w:color w:val="000000"/>
          <w:sz w:val="28"/>
        </w:rPr>
        <w:t xml:space="preserve"> "2022-2024 жылдарға арналған Жуалы ауданы Бауыржан Момышұлы ауылы және ауылдық округтерінің бюджеттері туралы" шешіміне мынадай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Бауыржан Момышұлы ауылы және ауылдық округтердің бюджеттері тиісінше 1, 2, 3, 4, 5, 6, 7, 8, 9, 10, 11, 12, 13 және 14-қосымшаларға сәйкес, оның ішінде 2022 жылға мынадай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Бауыржан Момышұлы ауылы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168 901 мың теңге, оның ішінде: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59 907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338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108 656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182 424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қаражаттарының пайдаланатын қалдықтары–13523 мың теңге.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Ақтөбе ауылдық округі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84 406 мың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4 029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52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80 325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85 426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қаражаттарының пайдаланатын қалдықтары – 1 020 мың теңге.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Ақсай ауылдық округі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92 717 мың теңге, оның ішінде: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6 610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- 28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86 079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93 704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қаражаттарының пайдаланатын қалдықтары – 987 мың теңге.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Боралдай ауылдық округі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70 322 мың теңге, оның ішінде: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4 770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65 524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71 208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қаражаттарының пайдаланатын қалдықтары – 886 мың теңге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Билікөл ауылдық округі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69 439 мың теңге, оның ішінде: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3 681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65 730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69 965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қаражаттарының пайдаланатын қалдықтары – 526 мың теңге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Жетітөбе ауылдық округі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74 143 мың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4 633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69 482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75 457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қаражаттарының пайдаланатын қалдықтары – 1 314 мың теңге.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Көкбастау ауылдық округі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86 509 мың теңге, оның ішінде: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5 681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52 мың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80 776 мың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87 650 мың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қаражаттарының пайдаланатын қалдықтары – 1 141 мың теңге.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 Күреңбел ауылдық округі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71 229 мың теңге, оның ішінде: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5 205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52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65 972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71 464 мың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қаражаттарының пайдаланатын қалдықтары – 235 мың теңге.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1.9. Қарасаз ауылдық округі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87 194 мың теңге, оның ішінде: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8 608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36 мың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78 550 мың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87 827 мың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қаражаттарының пайдаланатын қалдықтары – 633 мың теңге.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 Қошқарата ауылдық округі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67 271 мың теңге, оның ішінде: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3 112 мың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 мың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64 131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67 897 мың теңге;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қаражаттарының пайдаланатын қалдықтары – 626 мың теңге.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1.11. Қызыларық ауылдық округі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51 037 мың теңге, оның ішінде: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4 894 мың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 мың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46 115 мың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51 449 мың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қаражаттарының пайдаланатын қалдықтары – 412 мың теңге.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1.12. Мыңбұлақ ауылдық округі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105 652 мың теңге, оның ішінде: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8 320 мың теңге;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97 304 мың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121 857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қаражаттарының пайдаланатын қалдықтары–16 205 мың теңге.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1.13. Нұрлыкент ауылдық округі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74 834 мың теңге, оның ішінде: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8 746 мың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54 мың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66 034 мың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75 998мың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қаражаттарының пайдаланатын қалдықтары – 1 164 мың теңге.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1.14. Шақпақ ауылдық округі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44 869 мың теңге, оның ішінде: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6 444 мың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 мың теңге;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38 395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48716 мың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қаражаттарының пайдаланатын қалдықтары – 3 847 мың теңге.".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13 және </w:t>
      </w:r>
      <w:r>
        <w:rPr>
          <w:rFonts w:ascii="Times New Roman"/>
          <w:b w:val="false"/>
          <w:i w:val="false"/>
          <w:color w:val="000000"/>
          <w:sz w:val="28"/>
        </w:rPr>
        <w:t>14-қосымшаларына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қолданысқа енгізіледі.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№31-2 шешіміне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 шешіміне 1-қосымша</w:t>
            </w:r>
          </w:p>
        </w:tc>
      </w:tr>
    </w:tbl>
    <w:bookmarkStart w:name="z241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Бауыржан Момышұлы ауылының 2022 жылға арналған бюджеті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№31-2 шешіміне 2-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 шешіміне 2-қосымша</w:t>
            </w:r>
          </w:p>
        </w:tc>
      </w:tr>
    </w:tbl>
    <w:bookmarkStart w:name="z250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ауылдық округінің 2022 жылға арналған бюджеті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№31-2 шешіміне 3-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Ақсай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№31-2 шешіміне 4-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Боралдай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№31-2 шешіміне 5-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Билікөл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№31-2 шешіміне 6-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 шешіміне 6-қосымша</w:t>
            </w:r>
          </w:p>
        </w:tc>
      </w:tr>
    </w:tbl>
    <w:bookmarkStart w:name="z286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Жетітөбе ауылдық округінің 2022 жылға арналған бюджеті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№31-2 шешіміне 7-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 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Көкбастау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№31-2 шешіміне 8-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 шешіміне 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Күреңбел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№31-2 шешіміне 9-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 шешіміне 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Қарасаз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  <w:bookmarkEnd w:id="136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№31-2 шешіміне 10-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 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Қошқарата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139"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№31-2 шешіміне 11-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 шешіміне 11-қосымша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Қызыларық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№31-2 шешіміне 12-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 шешіміне 12-қосымша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Мыңбұлақ ауылдық округінің2022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№31-2 шешіміне 13-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 шешіміне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Нұрлыкент ауылдық округінің2022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№31-2 шешіміне 14-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 шешіміне 14-қосымша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Шақпақ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(прорфицитін пайдалану):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