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787" w14:textId="d318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Жуалы ауданы Бауыржан Момышұлы ауылы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2022 жылғы 30 желтоқсандағы № 36-2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"2023-2025 жылдарға арналған аудандық бюджет туралы" Жуалы аудандық мәслихатының 2022 жылғы 23 желтоқсандағы № 35-2 шешімі негізінде Жуалы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Бауыржан Момышұлы ауылы және ауылдық округтердің бюджеттері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Бауыржан Момышұлы ауылы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304 832 мың теңге, оның ішінде: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72 733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231 749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308 538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3 706 мың теңге.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273 644 мың теңге, 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7 792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265 817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274 437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794 мың теңге.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Ақсай ауылдық округі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209 241 мың теңге, оның ішінде: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14 310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- 39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194 892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210 319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1 078 мың теңге.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180 273 мың теңге, оның ішінде: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6 357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173 916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181 572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1 299 мың теңге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Билікөл ауылдық округі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78 259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4 500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73 720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78 435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176 мың теңге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Жетітөбе ауылдық округі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232 370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8 550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223 820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233 535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1 165 мың теңге.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1.7 Көкбастау ауылдық округі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86 681 мың теңге, оның ішінде: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7 807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78 835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86 768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87 мың теңге.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Күреңбел ауылдық округі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41 624 мың теңге, 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6 538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35 082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48 182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6 558 мың теңге.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 Қарасаз ауылдық округі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211 945 мың теңге, оның ішінде: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11 277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200 668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213 041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1 096 мың теңге.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Қошқарата ауылдық округі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51 961 мың теңге, оның ішінде: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4 542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47 419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51 961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 Қызыларық ауылдық округі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71 375 мың теңге, оның ішінде: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6 855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64 520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71 805 мың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430 мың теңге.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Мыңбұлақ ауылдық округі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130 470 мың теңге, оның ішінде: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10 975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119 495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132 117 мың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1 647 мың теңге.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1.13 Нұрлыкент ауылдық округі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61 455 мың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13 605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47 846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61 798 мың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343 мың теңге.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1.14 Шақпақ ауылдық округі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81 481 мың теңге, оның ішінде: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11 305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70 176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81 918 мың теңге;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1-қосымша</w:t>
            </w:r>
          </w:p>
        </w:tc>
      </w:tr>
    </w:tbl>
    <w:bookmarkStart w:name="z26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ауылының 2023 жылға арналған бюджеті</w:t>
      </w:r>
    </w:p>
    <w:bookmarkEnd w:id="255"/>
    <w:bookmarkStart w:name="z4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2-қосымша</w:t>
            </w:r>
          </w:p>
        </w:tc>
      </w:tr>
    </w:tbl>
    <w:bookmarkStart w:name="z28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2023 жылға арналған бюджеті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3-қосымша</w:t>
            </w:r>
          </w:p>
        </w:tc>
      </w:tr>
    </w:tbl>
    <w:bookmarkStart w:name="z29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округінің 2023 жылға арналған бюджеті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4-қосымша</w:t>
            </w:r>
          </w:p>
        </w:tc>
      </w:tr>
    </w:tbl>
    <w:bookmarkStart w:name="z29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2023 жылға арналған бюджеті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5-қосымша</w:t>
            </w:r>
          </w:p>
        </w:tc>
      </w:tr>
    </w:tbl>
    <w:bookmarkStart w:name="z30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Билікөл ауылдық округінің 2023 жылға арналған бюджеті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6-қосымша</w:t>
            </w:r>
          </w:p>
        </w:tc>
      </w:tr>
    </w:tbl>
    <w:bookmarkStart w:name="z31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округінің 2023 жылға арналған бюджеті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7-қосымша</w:t>
            </w:r>
          </w:p>
        </w:tc>
      </w:tr>
    </w:tbl>
    <w:bookmarkStart w:name="z32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округінің 2023 жылға арналған бюджеті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8-қосымша</w:t>
            </w:r>
          </w:p>
        </w:tc>
      </w:tr>
    </w:tbl>
    <w:bookmarkStart w:name="z33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Күреңбел ауылдық округінің 2023 жылға арналған бюджеті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9-қосымша</w:t>
            </w:r>
          </w:p>
        </w:tc>
      </w:tr>
    </w:tbl>
    <w:bookmarkStart w:name="z34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округінің 2023 жылға арналған бюджеті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10-қосымша</w:t>
            </w:r>
          </w:p>
        </w:tc>
      </w:tr>
    </w:tbl>
    <w:bookmarkStart w:name="z35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2023 жылға арналған бюджеті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11-қосымша</w:t>
            </w:r>
          </w:p>
        </w:tc>
      </w:tr>
    </w:tbl>
    <w:bookmarkStart w:name="z36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округінің 2023 жылға арналған бюджеті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12-қосымша</w:t>
            </w:r>
          </w:p>
        </w:tc>
      </w:tr>
    </w:tbl>
    <w:bookmarkStart w:name="z37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2023 жылға арналған бюджеті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13-қосымша</w:t>
            </w:r>
          </w:p>
        </w:tc>
      </w:tr>
    </w:tbl>
    <w:bookmarkStart w:name="z38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округінің 2023 жылға арналған бюджеті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14-қосымша</w:t>
            </w:r>
          </w:p>
        </w:tc>
      </w:tr>
    </w:tbl>
    <w:bookmarkStart w:name="z38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округінің 2023 жылға арналған бюджеті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– Жамбыл облысы Жуалы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