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d1ef" w14:textId="b28d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Қордай ауданы ауылдық округтерінің бюджеттері туралы" Қордай аудандық мәслихатының 2021 жылғы 30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19 сәуірдегі № 23-2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Қордай ауданы ауылдық округтерінің бюджеттері туралы" Жамбыл облысы Қордай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№163057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2022 жылға: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–42 170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3 131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38 979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43 544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2022 жылға: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62 319 мың теңге, оның ішінде: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24 817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37 352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64 369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2022 жылға: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49 940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15 434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34 456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51 446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2022 жылға: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176 728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15 937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160 691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96 830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2022 жылға: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68 003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10 382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57 521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68 308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2022 жылға: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80 518 мың теңге, оның ішінде: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12 324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68 094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81 809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-289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289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2022 жылға: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43 558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5 824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37 634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43 821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2022 жылға: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83 807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14 066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69 641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88 442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-15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2022 жылға: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54 839 мың теңге, оның ішінде: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14 422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40 317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56 618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2022 жылға: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211 643 мың теңге, оның ішінде: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16 261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195 332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54 665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2022 жылға: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297 293 мың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149 100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147 793 мың теңге;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306 253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2022 жылға: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95 103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54 030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40 893 мың теңге;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105 153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2022 жылға: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46 708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6 768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39 890 мың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47 468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2022 жылға: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165 895 мың теңге, оның ішінде: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22 325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143 370 мың теңге;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68 517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2022 жылға: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54 646 мың теңге, оның ішінде: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17 644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36 852 мың теңге;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57 350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2022 жылға: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73 658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55 409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18 099 мың теңге;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89 960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2022 жылға: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66 824 мың теңге, оның ішінде: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10 720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56 054 мың теңге;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67 169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мың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2022 жылға: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40 070 мың теңге, оның ішінде: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–7 833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32 187 мың теңге; 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40 192 мың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2022 жылға: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53 180 мың теңге, оның ішінде: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17 361 мың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35 769 мың теңге;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53 483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мың теңге.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 қосымша</w:t>
            </w:r>
          </w:p>
        </w:tc>
      </w:tr>
    </w:tbl>
    <w:bookmarkStart w:name="z30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2 қосымша</w:t>
            </w:r>
          </w:p>
        </w:tc>
      </w:tr>
    </w:tbl>
    <w:bookmarkStart w:name="z30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Ауқатты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</w:tbl>
    <w:bookmarkStart w:name="z31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Бетқайнар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4 қосымша</w:t>
            </w:r>
          </w:p>
        </w:tc>
      </w:tr>
    </w:tbl>
    <w:bookmarkStart w:name="z31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</w:tbl>
    <w:bookmarkStart w:name="z32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Қақпатас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6 қосымша</w:t>
            </w:r>
          </w:p>
        </w:tc>
      </w:tr>
    </w:tbl>
    <w:bookmarkStart w:name="z33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қосымша</w:t>
            </w:r>
          </w:p>
        </w:tc>
      </w:tr>
    </w:tbl>
    <w:bookmarkStart w:name="z34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35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қосымша</w:t>
            </w:r>
          </w:p>
        </w:tc>
      </w:tr>
    </w:tbl>
    <w:bookmarkStart w:name="z35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Қасық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10 қосымша</w:t>
            </w:r>
          </w:p>
        </w:tc>
      </w:tr>
    </w:tbl>
    <w:bookmarkStart w:name="z36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Кенен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 қосымша</w:t>
            </w:r>
          </w:p>
        </w:tc>
      </w:tr>
    </w:tbl>
    <w:bookmarkStart w:name="z37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Қордай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 қосымша</w:t>
            </w:r>
          </w:p>
        </w:tc>
      </w:tr>
    </w:tbl>
    <w:bookmarkStart w:name="z38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Масаншы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 қосымша</w:t>
            </w:r>
          </w:p>
        </w:tc>
      </w:tr>
    </w:tbl>
    <w:bookmarkStart w:name="z39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Ноғайбай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 қосымша</w:t>
            </w:r>
          </w:p>
        </w:tc>
      </w:tr>
    </w:tbl>
    <w:bookmarkStart w:name="z40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Отар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15 қосымша</w:t>
            </w:r>
          </w:p>
        </w:tc>
      </w:tr>
    </w:tbl>
    <w:bookmarkStart w:name="z40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Сарыбұлақ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 қосымша</w:t>
            </w:r>
          </w:p>
        </w:tc>
      </w:tr>
    </w:tbl>
    <w:bookmarkStart w:name="z41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17 қосымша</w:t>
            </w:r>
          </w:p>
        </w:tc>
      </w:tr>
    </w:tbl>
    <w:bookmarkStart w:name="z423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Степное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18 қосымша</w:t>
            </w:r>
          </w:p>
        </w:tc>
      </w:tr>
    </w:tbl>
    <w:bookmarkStart w:name="z43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Сұлутөр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19 қосымша</w:t>
            </w:r>
          </w:p>
        </w:tc>
      </w:tr>
    </w:tbl>
    <w:bookmarkStart w:name="z43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