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4d72" w14:textId="7c74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Қордай ауданы ауылдық округтерінің бюджеттері туралы" Қордай аудандық мәслихатының 2021 жылғы 30 желтоқсандағы №19-2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6 қазандағы № 29-2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Қордай ауданы ауылдық округтерінің бюджеттері туралы" Жамбыл облысы Қордай аудандық мәслихатының 2021 жылғы 30 желтоқсандағы №19-2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№163057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Алға ауылдық округі 2022 жылға: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–48 119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3 994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44 065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48 407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қалдықтары-288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2022 жылға: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58 760 мың теңге, оның ішінде: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25 014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32 762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61 896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-3136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3136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қалдықтары-3136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2022 жылға: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80 114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16 216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63 848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81 620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-1506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1506 мың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қалдықтары-1506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2022 жылға: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176 968 мың теңге, оның ішінде: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15 037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161 931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177 189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қалдықтары-221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2022 жылға: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67 522 мың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10 235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57 287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67 827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-305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305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қалдықтары-305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2022 жылға: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80 317 мың теңге, оның ішінде: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12 382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67 835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81 608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-1 291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1291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қалдықтары-1291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2022 жылға: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43 744 мың теңге, оның ішінде: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5 813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37 831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44 007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қалдықтары-263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2022 жылға: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84 311 мың теңге, оның ішінде: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11 752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72 459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88 946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-4635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4635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қалдықтары-4635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2022 жылға: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51 434 мың теңге, оның ішінде: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10 822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40 512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53 213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қаржыактивтерін сатудан түсетін түсімдер – 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-1779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1779 мың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қалдықтары-1779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2022 жылға: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179 112 мың теңге, оның ішінде: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6 123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172 989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 – 179 839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727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қалдықтары-727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2022 жылға: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493 206 мың теңге, оның ішінде: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188 599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547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304 060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502 166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-8 960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8960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қалдықтары-8960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2022 жылға: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98 578 мың теңге, оның ішінде: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50 618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47 735 мың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108 628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-10 050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10 050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қалдықтары-10 050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2022 жылға: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48 322 мың теңге, оның ішінде: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7 238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41 084 мың теңге;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49 082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760 мың теңге;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қалдықтары-760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2022 жылға: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161 822 мың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28 454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133 368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163 656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-1834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1834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қалдықтары-1834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2022 жылға: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54 016 мың теңге, оның ішінде: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16 116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37 695 мың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56 720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-2704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2704 мың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қалдықтары-2 704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2022 жылға: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72 581 мың теңге, оның ішінде: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54 379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18 052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88 973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-16 392 мың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16392 мың теңге;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қалдықтары-16 392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2022 жылға: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71 123 мың теңге, оның ішінде: 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10 725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60 398 мың теңге; 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71 468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-345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 мың теңге;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қалдықтары-345 мың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2022 жылға: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63 208 мың теңге, оның ішінде: 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–2 911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60 297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 – 63 330 мың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мың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122 мың теңге; 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қалдықтары-122 мың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2022 жылға: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29 177 мың теңге, оның ішінде: 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1 797 мың теңге;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27 380 мың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 – 29 480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2)таза бюджеттік кредиттеу – 0 мың теңге, оның ішінде: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 мың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303 мың теңге. 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қалдықтары-303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1, 2, 3, 4, 5, 6, 7, 8, 9, 10, 11, 12, 13, 14, 15, 16, 17, 18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 және ресми жариялауға жатады.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м.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 1</w:t>
            </w:r>
          </w:p>
        </w:tc>
      </w:tr>
    </w:tbl>
    <w:bookmarkStart w:name="z32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0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</w:t>
            </w:r>
          </w:p>
        </w:tc>
      </w:tr>
    </w:tbl>
    <w:bookmarkStart w:name="z32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Ауқатты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</w:t>
            </w:r>
          </w:p>
        </w:tc>
      </w:tr>
    </w:tbl>
    <w:bookmarkStart w:name="z33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Бетқайнар ауылдық округінің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4</w:t>
            </w:r>
          </w:p>
        </w:tc>
      </w:tr>
    </w:tbl>
    <w:bookmarkStart w:name="z33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74 436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5</w:t>
            </w:r>
          </w:p>
        </w:tc>
      </w:tr>
    </w:tbl>
    <w:bookmarkStart w:name="z33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Қақпатас ауылдық округінің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6</w:t>
            </w:r>
          </w:p>
        </w:tc>
      </w:tr>
    </w:tbl>
    <w:bookmarkStart w:name="z34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7</w:t>
            </w:r>
          </w:p>
        </w:tc>
      </w:tr>
    </w:tbl>
    <w:bookmarkStart w:name="z34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ауылдық округінің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8</w:t>
            </w:r>
          </w:p>
        </w:tc>
      </w:tr>
    </w:tbl>
    <w:bookmarkStart w:name="z35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9</w:t>
            </w:r>
          </w:p>
        </w:tc>
      </w:tr>
    </w:tbl>
    <w:bookmarkStart w:name="z35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Қасық ауылдық округінің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10</w:t>
            </w:r>
          </w:p>
        </w:tc>
      </w:tr>
    </w:tbl>
    <w:bookmarkStart w:name="z35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Кенен ауылдық округінің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11</w:t>
            </w:r>
          </w:p>
        </w:tc>
      </w:tr>
    </w:tbl>
    <w:bookmarkStart w:name="z363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Қордай ауылдық округінің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12</w:t>
            </w:r>
          </w:p>
        </w:tc>
      </w:tr>
    </w:tbl>
    <w:bookmarkStart w:name="z367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Масаншы ауылдық округінің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тусетін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13</w:t>
            </w:r>
          </w:p>
        </w:tc>
      </w:tr>
    </w:tbl>
    <w:bookmarkStart w:name="z37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Ноғайбай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14</w:t>
            </w:r>
          </w:p>
        </w:tc>
      </w:tr>
    </w:tbl>
    <w:bookmarkStart w:name="z37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Отар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тусетін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15</w:t>
            </w:r>
          </w:p>
        </w:tc>
      </w:tr>
    </w:tbl>
    <w:bookmarkStart w:name="z37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Сарыбұлақ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тусетін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16</w:t>
            </w:r>
          </w:p>
        </w:tc>
      </w:tr>
    </w:tbl>
    <w:bookmarkStart w:name="z383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Сортөбе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17</w:t>
            </w:r>
          </w:p>
        </w:tc>
      </w:tr>
    </w:tbl>
    <w:bookmarkStart w:name="z387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Степное ауылдық округінің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18</w:t>
            </w:r>
          </w:p>
        </w:tc>
      </w:tr>
    </w:tbl>
    <w:bookmarkStart w:name="z391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Сұлутөр ауылдық округінің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19</w:t>
            </w:r>
          </w:p>
        </w:tc>
      </w:tr>
    </w:tbl>
    <w:bookmarkStart w:name="z39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Сұлутөр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