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0fa5" w14:textId="8800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Қордай ауданы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2022 жылғы 29 желтоқсандағы № 34-2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Қордай аудандық мәслихат ШЕШТІ: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ауылдық округ бюджеттері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1-1. Алға ауылдық округі 2023 жылға: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–51 966 мың теңге, оның ішінде: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3 579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48 327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52 077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бюджет қаражатының пайдаланылатын қалдықтары-111 мың теңге.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Ауқатты ауылдық округі 2023 жылға: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91 510 мың теңге, оның ішінде: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25 758 мың теңге;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109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172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65 471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93 347 мың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-1837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1837 мың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1837 мың теңге.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Бетқайнар ауылдық округі 2023 жылға: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165 729 мың теңге, оның ішінде: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23 054 мың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142 675 мың теңге;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167 245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-1516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1516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–1516 мың теңге.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 ауылдық округі 2023 жылға: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335 255 мың теңге, оның ішінде: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16 611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318 644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335 423 мың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-168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168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168 мың теңге.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Қақпатас ауылдық округі 2023 жылға: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267 614 мың теңге, оның ішінде: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11 930 мың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255 684 мың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270 067 мың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-2453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2453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2453 мың теңге.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Қаракемер ауылдық округі 2023 жылға: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83 755 мың теңге, оның ішінде: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14 238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875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68 608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84 493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-738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738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738 мың теңге.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Қарасай ауылдық округі 2023 жылға: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66 957 мың теңге, оның ішінде: 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8 235 мың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341 мың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58 381 мың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67 139 мың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-182 мың теңге;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182 мың теңге;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182 мың теңге.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Қарасу ауылдық округі 2023 жылға: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136 257 мың теңге, оның ішінде: 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10 399 мың теңге;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125 808 мың теңге;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139 618 мың теңге;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-3361 мың теңге;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3361 мың теңге;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3361 мың теңге.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Қасық ауылдық округі 2023 жылға: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145 995 мың теңге, оның ішінде: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19 133 мың теңге;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126 862 мың теңге;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147 569 мың теңге;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қаржыактивтерін сатудан түсетін түсімдер – 0 мың теңге;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-1574 мың теңге;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1574 мың теңге;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1574 мың теңге.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 ауылдық округі 2023 жылға: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48 509 мың теңге, оның ішінде: 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11 714 мың теңге;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мың теңге;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36 761 мың теңге; 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48 904 мың теңге;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-395 мың теңге;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395 мың теңге;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395 мың теңге.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Қордай ауылдық округі 2023 жылға: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510 942 мың теңге, оның ішінде: 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293 738 мың теңге;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566 мың теңге;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27496 мың теңге;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189 142 мың теңге; 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522 686 мың теңге;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-11 744 мың теңге;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11744 мың теңге;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11 744 мың теңге.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Масаншы ауылдық округі 2023 жылға: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99 264 мың теңге, оның ішінде: 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51 484 мың теңге;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211 мың теңге;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47 569 мың теңге; 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108 770 мың теңге;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-9506 мың теңге;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9506 мың теңге;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9506 мың теңге.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Ноғайбай ауылдық округі 2023 жылға: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85 765 мың теңге, оның ішінде: 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9 498 мың теңге;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76 267 мың теңге; 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86 215 мың теңге;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- 450 мың теңге;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450 мың теңге;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450 мың теңге.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 ауылдық округі 2023 жылға: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79 551 мың теңге, оның ішінде: 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26 855 мың теңге;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52 696 мың теңге; 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81 804 мың теңге;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- 2253 мың теңге;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2253 мың теңге;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2253 мың теңге.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Сарыбулақ ауылдық округі 2023 жылға: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156 372 мың теңге, оның ішінде: 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24 004 мың теңге;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132 368 мың теңге; 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157 327 мың теңге;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-955 мың теңге;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955 мың теңге;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955 мың теңге.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Сортөбе ауылдық округі 2023 жылға: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79 035 мың теңге, оның ішінде: 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22 250 мың теңге;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56 785 мың теңге; 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89 203 мың теңге;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-10168 мың теңге;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10168 мың теңге;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10168 мың теңге.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Степной ауылдық округі 2023 жылға: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134 373 мың теңге, оның ішінде: 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15 590 мың теңге;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118 733 мың теңге; 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134 963 мың теңге;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-590 мың теңге;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590 мың теңге;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590 мың теңге.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Сулұтөр ауылдық округі 2023 жылға: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47 072 мың теңге, оның ішінде: 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5 341 мың теңге;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41 731 мың теңге; 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47 219 мың теңге;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-147 мың теңге;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 мың теңге;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147 мың теңге.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Үлкен Сулұтөр ауылдық округі 2023 жылға: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39 682 мың теңге, оның ішінде: 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5 257 мың теңге;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мың теңге;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34 419 мың теңге; 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40 204 мың теңге;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99"/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-522 мың теңге;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522 мың теңге;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522 мың теңге.</w:t>
      </w:r>
    </w:p>
    <w:bookmarkEnd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жылы аудандық бюджеттен ауылдық округтерге берілетін субвенция мөлшері 681613мың теңге сомасында белгіленсін, оның ішінде:</w:t>
      </w:r>
    </w:p>
    <w:bookmarkEnd w:id="305"/>
    <w:bookmarkStart w:name="z29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25919 мың теңге;</w:t>
      </w:r>
    </w:p>
    <w:bookmarkEnd w:id="306"/>
    <w:bookmarkStart w:name="z29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Ауқатты ауылдық округіне – 35275мың теңге;</w:t>
      </w:r>
    </w:p>
    <w:bookmarkEnd w:id="307"/>
    <w:bookmarkStart w:name="z29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Бетқайнар ауылдық округіне – 31 243мың теңге;</w:t>
      </w:r>
    </w:p>
    <w:bookmarkEnd w:id="308"/>
    <w:bookmarkStart w:name="z29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Жамбылауылдық округіне – 40 624мың теңге;</w:t>
      </w:r>
    </w:p>
    <w:bookmarkEnd w:id="309"/>
    <w:bookmarkStart w:name="z30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Қақпатас ауылдық округіне – 32 249 мың теңге;</w:t>
      </w:r>
    </w:p>
    <w:bookmarkEnd w:id="310"/>
    <w:bookmarkStart w:name="z30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Қаракемер ауылдық округіне – 31287 мың теңге;</w:t>
      </w:r>
    </w:p>
    <w:bookmarkEnd w:id="311"/>
    <w:bookmarkStart w:name="z30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Қарасай ауылдық округіне – 32569 мың теңге;</w:t>
      </w:r>
    </w:p>
    <w:bookmarkEnd w:id="312"/>
    <w:bookmarkStart w:name="z30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ауылдық округіне – 36793мың теңге;</w:t>
      </w:r>
    </w:p>
    <w:bookmarkEnd w:id="313"/>
    <w:bookmarkStart w:name="z30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Қасық ауылдық округіне – 32691 мың теңге;</w:t>
      </w:r>
    </w:p>
    <w:bookmarkEnd w:id="314"/>
    <w:bookmarkStart w:name="z30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Кенен ауылдық округіне – 28 614 мың теңге;</w:t>
      </w:r>
    </w:p>
    <w:bookmarkEnd w:id="315"/>
    <w:bookmarkStart w:name="z30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Қордай ауылдық округіне – 70 827 мың теңге;</w:t>
      </w:r>
    </w:p>
    <w:bookmarkEnd w:id="316"/>
    <w:bookmarkStart w:name="z30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Масаншы ауылдық округіне – 42 801мың теңге;</w:t>
      </w:r>
    </w:p>
    <w:bookmarkEnd w:id="317"/>
    <w:bookmarkStart w:name="z30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Ноғайбай ауылдық округіне – 25 888 мың теңге;</w:t>
      </w:r>
    </w:p>
    <w:bookmarkEnd w:id="318"/>
    <w:bookmarkStart w:name="z30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Отар ауылдық округіне – 40598 мың теңге;</w:t>
      </w:r>
    </w:p>
    <w:bookmarkEnd w:id="319"/>
    <w:bookmarkStart w:name="z31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Сарыбулақ ауылдық округіне – 39 965 мың теңге;</w:t>
      </w:r>
    </w:p>
    <w:bookmarkEnd w:id="320"/>
    <w:bookmarkStart w:name="z31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Сортөбе ауылдық округіне – 56287мың теңге;</w:t>
      </w:r>
    </w:p>
    <w:bookmarkEnd w:id="321"/>
    <w:bookmarkStart w:name="z31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ауылдық округіне – 36 571мың теңге;</w:t>
      </w:r>
    </w:p>
    <w:bookmarkEnd w:id="322"/>
    <w:bookmarkStart w:name="z31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Сулұтөр ауылдық округіне – 19 436 мың теңге;</w:t>
      </w:r>
    </w:p>
    <w:bookmarkEnd w:id="323"/>
    <w:bookmarkStart w:name="z31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ҮлкенСулұтөр ауылдық округіне – 21 976мың теңге;</w:t>
      </w:r>
    </w:p>
    <w:bookmarkEnd w:id="324"/>
    <w:bookmarkStart w:name="z31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2023 жылдың 1 қаңтарынан қолданысқа енгізіледі. </w:t>
      </w:r>
    </w:p>
    <w:bookmarkEnd w:id="3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Қордай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– қосымша</w:t>
            </w:r>
          </w:p>
        </w:tc>
      </w:tr>
    </w:tbl>
    <w:bookmarkStart w:name="z320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ауылдық округінің бюджеті</w:t>
      </w:r>
    </w:p>
    <w:bookmarkEnd w:id="326"/>
    <w:bookmarkStart w:name="z58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</w:tbl>
    <w:bookmarkStart w:name="z326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Ауқатты ауылдық округінің бюджеті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30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Бетқайнар ауылдық округінің бюджеті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Қосымша </w:t>
            </w:r>
          </w:p>
        </w:tc>
      </w:tr>
    </w:tbl>
    <w:bookmarkStart w:name="z334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38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Қақпатас ауылдық округінің бюджеті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Қосымша </w:t>
            </w:r>
          </w:p>
        </w:tc>
      </w:tr>
    </w:tbl>
    <w:bookmarkStart w:name="z342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Қаракемер ауылдық округінің бюджеті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46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Қарасай ауылдық округінің бюджеті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Қосымша </w:t>
            </w:r>
          </w:p>
        </w:tc>
      </w:tr>
    </w:tbl>
    <w:bookmarkStart w:name="z350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Қарасу ауылдық округінің бюджеті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Қосымша </w:t>
            </w:r>
          </w:p>
        </w:tc>
      </w:tr>
    </w:tbl>
    <w:bookmarkStart w:name="z354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Қасық ауылдық округінің бюджеті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58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Кенен ауылдық округінің бюджеті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Қосымша </w:t>
            </w:r>
          </w:p>
        </w:tc>
      </w:tr>
    </w:tbl>
    <w:bookmarkStart w:name="z362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Қордай ауылдық округінің бюджеті</w:t>
      </w:r>
    </w:p>
    <w:bookmarkEnd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366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Масаншы ауылдық округінің бюджеті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Қосымша </w:t>
            </w:r>
          </w:p>
        </w:tc>
      </w:tr>
    </w:tbl>
    <w:bookmarkStart w:name="z370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Ноғайбай ауылдық округінің бюджеті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374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Отар ауылдық округінің бюджеті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14-қосымша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378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Сарыбұлақ ауылдық округінің бюджеті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15-қосымша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82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Сортөбе ауылдық округінің бюджеті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386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Степное ауылдық округінің бюджеті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17-қосымша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390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2023жылға арналған Сұлутөр ауылдық округінің бюджеті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18-қосымша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94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Үлкен Сұлутөр ауылдық округінің бюджеті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Жамбыл облысы Қордай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20</w:t>
            </w:r>
          </w:p>
        </w:tc>
      </w:tr>
    </w:tbl>
    <w:bookmarkStart w:name="z395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Алға ауылдық округінің бюджеті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21</w:t>
            </w:r>
          </w:p>
        </w:tc>
      </w:tr>
    </w:tbl>
    <w:bookmarkStart w:name="z399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Ауқатты ауылдық округінің бюджеті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22</w:t>
            </w:r>
          </w:p>
        </w:tc>
      </w:tr>
    </w:tbl>
    <w:bookmarkStart w:name="z403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Бетқайнар ауылдық округінің бюджеті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23</w:t>
            </w:r>
          </w:p>
        </w:tc>
      </w:tr>
    </w:tbl>
    <w:bookmarkStart w:name="z407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округінің бюджеті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24</w:t>
            </w:r>
          </w:p>
        </w:tc>
      </w:tr>
    </w:tbl>
    <w:bookmarkStart w:name="z411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Қақпатас ауылдық округінің бюджеті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25</w:t>
            </w:r>
          </w:p>
        </w:tc>
      </w:tr>
    </w:tbl>
    <w:bookmarkStart w:name="z415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Қаракемер ауылдық округінің бюджеті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26</w:t>
            </w:r>
          </w:p>
        </w:tc>
      </w:tr>
    </w:tbl>
    <w:bookmarkStart w:name="z419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Қарасай ауылдық округінің бюджеті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27</w:t>
            </w:r>
          </w:p>
        </w:tc>
      </w:tr>
    </w:tbl>
    <w:bookmarkStart w:name="z423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Қарасу ауылдық округінің бюджеті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28</w:t>
            </w:r>
          </w:p>
        </w:tc>
      </w:tr>
    </w:tbl>
    <w:bookmarkStart w:name="z427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Қасық ауылдық округінің бюджеті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29</w:t>
            </w:r>
          </w:p>
        </w:tc>
      </w:tr>
    </w:tbl>
    <w:bookmarkStart w:name="z431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2024жылға арналған Кенен ауылдық округінің бюджеті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30</w:t>
            </w:r>
          </w:p>
        </w:tc>
      </w:tr>
    </w:tbl>
    <w:bookmarkStart w:name="z435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Қордай ауылдық округінің бюджеті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жарнама орналастырғаны үшін төлемақы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31</w:t>
            </w:r>
          </w:p>
        </w:tc>
      </w:tr>
    </w:tbl>
    <w:bookmarkStart w:name="z439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Масаншы ауылдық округінің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32</w:t>
            </w:r>
          </w:p>
        </w:tc>
      </w:tr>
    </w:tbl>
    <w:bookmarkStart w:name="z443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Ноғайбай ауылдық округінің бюджеті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33</w:t>
            </w:r>
          </w:p>
        </w:tc>
      </w:tr>
    </w:tbl>
    <w:bookmarkStart w:name="z447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Отар ауылдық округінің бюджеті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34</w:t>
            </w:r>
          </w:p>
        </w:tc>
      </w:tr>
    </w:tbl>
    <w:bookmarkStart w:name="z451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Сарыбұлақ ауылдық округінің бюджеті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35</w:t>
            </w:r>
          </w:p>
        </w:tc>
      </w:tr>
    </w:tbl>
    <w:bookmarkStart w:name="z455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Сортөбе ауылдық округінің бюджеті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36</w:t>
            </w:r>
          </w:p>
        </w:tc>
      </w:tr>
    </w:tbl>
    <w:bookmarkStart w:name="z459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Степное ауылдық округінің бюджеті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37</w:t>
            </w:r>
          </w:p>
        </w:tc>
      </w:tr>
    </w:tbl>
    <w:bookmarkStart w:name="z463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Сұлутөр ауылдық округінің бюджеті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38</w:t>
            </w:r>
          </w:p>
        </w:tc>
      </w:tr>
    </w:tbl>
    <w:bookmarkStart w:name="z467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Үлкен Сұлутөр ауылдық округінің бюджеті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39</w:t>
            </w:r>
          </w:p>
        </w:tc>
      </w:tr>
    </w:tbl>
    <w:bookmarkStart w:name="z471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Алға ауылдық округінің бюджеті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барқалаларда,ауылдарда,кенттерде,ауылдық округтердеавтомобильжолдарынкүрделіжәнеорташа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40</w:t>
            </w:r>
          </w:p>
        </w:tc>
      </w:tr>
    </w:tbl>
    <w:bookmarkStart w:name="z475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Ауқатты ауылдық округінің бюджеті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41</w:t>
            </w:r>
          </w:p>
        </w:tc>
      </w:tr>
    </w:tbl>
    <w:bookmarkStart w:name="z479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Бетқайнар ауылдық округінің бюджеті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42</w:t>
            </w:r>
          </w:p>
        </w:tc>
      </w:tr>
    </w:tbl>
    <w:bookmarkStart w:name="z483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Жамбыл ауылдық округінің бюджеті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43</w:t>
            </w:r>
          </w:p>
        </w:tc>
      </w:tr>
    </w:tbl>
    <w:bookmarkStart w:name="z487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Қақпатас ауылдық округінің бюджеті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44</w:t>
            </w:r>
          </w:p>
        </w:tc>
      </w:tr>
    </w:tbl>
    <w:bookmarkStart w:name="z491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Қаракемер ауылдық округінің бюджеті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45</w:t>
            </w:r>
          </w:p>
        </w:tc>
      </w:tr>
    </w:tbl>
    <w:bookmarkStart w:name="z495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Қарасай ауылдық округінің бюджеті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46</w:t>
            </w:r>
          </w:p>
        </w:tc>
      </w:tr>
    </w:tbl>
    <w:bookmarkStart w:name="z499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Қарасу ауылдық округінің бюджеті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47</w:t>
            </w:r>
          </w:p>
        </w:tc>
      </w:tr>
    </w:tbl>
    <w:bookmarkStart w:name="z503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Қасық ауылдық округінің бюджеті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48</w:t>
            </w:r>
          </w:p>
        </w:tc>
      </w:tr>
    </w:tbl>
    <w:bookmarkStart w:name="z507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2025жылға арналған Кенен ауылдық округінің бюджеті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49</w:t>
            </w:r>
          </w:p>
        </w:tc>
      </w:tr>
    </w:tbl>
    <w:bookmarkStart w:name="z511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Қордай ауылдық округінің бюджеті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жарнама орналастырғаны үшін төлемақы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50</w:t>
            </w:r>
          </w:p>
        </w:tc>
      </w:tr>
    </w:tbl>
    <w:bookmarkStart w:name="z515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Масаншы ауылдық округінің бюджеті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51</w:t>
            </w:r>
          </w:p>
        </w:tc>
      </w:tr>
    </w:tbl>
    <w:bookmarkStart w:name="z519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Ноғайбай ауылдық округінің бюджеті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52</w:t>
            </w:r>
          </w:p>
        </w:tc>
      </w:tr>
    </w:tbl>
    <w:bookmarkStart w:name="z523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Отар ауылдық округінің бюджеті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53</w:t>
            </w:r>
          </w:p>
        </w:tc>
      </w:tr>
    </w:tbl>
    <w:bookmarkStart w:name="z527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Сарыбұлақ ауылдық округінің бюджеті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54</w:t>
            </w:r>
          </w:p>
        </w:tc>
      </w:tr>
    </w:tbl>
    <w:bookmarkStart w:name="z531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Сортөбе ауылдық округінің бюджеті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55</w:t>
            </w:r>
          </w:p>
        </w:tc>
      </w:tr>
    </w:tbl>
    <w:bookmarkStart w:name="z535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Степное ауылдық округінің бюджеті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56</w:t>
            </w:r>
          </w:p>
        </w:tc>
      </w:tr>
    </w:tbl>
    <w:bookmarkStart w:name="z539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Сұлутөр ауылдық округінің бюджеті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57</w:t>
            </w:r>
          </w:p>
        </w:tc>
      </w:tr>
    </w:tbl>
    <w:bookmarkStart w:name="z543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Үлкен Сұлутөр ауылдық округінің бюджеті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