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bbe7" w14:textId="814b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Меркі ауданы ауылдық округтерінің бюджеттері туралы" Меркі аудандық мәслихатының 2021 жылғы 31 желтоқсандағы №21-2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2022 жылғы 22 сәуірдегі № 24-2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"2022-2024 жылдарға арналған аудандық бюджет туралы" аудан мәслихатының 2021 жылғы 24 желтоқсандағы №19-3 шешіміне өзгерістер енгізу туралы" аудан мәслихатының 2022 жылдың 18 сәуіріндегі №23-2 шешіміне сәйкес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Меркі ауданы ауылдық округтерінің бюджеттері туралы" аудандық мәслихат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2022-2024 жылдарға бюджеті тиісінше осы шешімнің 1-қосымшаға сәйкес, оның ішінде 2022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-44444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5410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–38984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–45625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-1181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қалдықтары-1181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Жамбыл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-94685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31370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–63205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–98514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3829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қалдықтары-3829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Меркі ауылдық округінің 2022-2024 жылдарға бюджеті тиісінше осы шешімнің 3-қосымшаға сәйкес, оның ішінде 2022 жылға келесіндей көлемдерде бекітілсін: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-144968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76150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–68338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–174146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-29178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–29178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қалдықтары-29178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2022-2024 жылдарға бюджеті тиісінше осы шешімнің 4-қосымшаға сәйкес, оның ішінде 2022 жылға келесіндей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-68122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–35048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–32874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–85488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-17366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17366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қалдықтары-17366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2022-2024 жылдарға бюджеті тиісінше осы шешімнің 5-қосымшаға сәйкес, оның ішінде 2022 жылға келесіндей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-141876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25234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–116542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–145420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-3544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3544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қалдықтары-3544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1-6. Т.Рысқұлов ауылдық округінің 2022-2024 жылдарға бюджеті тиісінше осы шешімнің 6-қосымшаға сәйкес, оның ішінде 2022 жылға келесіндей көлемдерде бекітілсін: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-206498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7100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–199298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–210668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-4170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4170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қалдықтары-4170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Тәтті ауылдық округінің 2022-2024 жылдарға бюджеті тиісінше осы шешімнің 7-қосымшаға сәйкес, оның ішінде 2022 жылға келесіндей көлемдерде бекітілсін: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-75555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–71495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–76322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-767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767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қалдықтары-767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2022-2024 жылдарға бюджеті тиісінше осы шешімнің 8-қосымшаға сәйкес, оның ішінде 2022 жылға келесіндей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-71478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–66578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–73061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-1583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–1583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қалдықтары-1583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Сұрат ауылдық округінің 2022-2024 жылдарға бюджеті тиісінше осы шешімнің 9-қосымшаға сәйкес, оның ішінде 2022 жылға келесіндей көлемдерде бекітілсін: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-37180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3550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–33600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–38987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-1807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1807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қалдықтары-1807 мың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1-10.Жанатоған ауылдық округінің 2022-2024 жылдарға бюджеті тиісінше осы шешімнің 10-қосымшаға сәйкес, оның ішінде 2022 жылға келесіндей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-42972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–37072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–44740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-1768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1768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қалдықтары-1768 мың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2022-2024 жылдарға бюджеті тиісінше осы шешімнің 11-қосымшаға сәйкес, оның ішінде 2022 жылға келесіндей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-57008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18000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–38908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–58798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-1790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1790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қалдықтары-1790 мың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-89821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–86091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–90722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-901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қалдықтары-901 мың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2022-2024 жылдарға бюджеті тиісінше осы шешімнің 13-қосымшаға сәйкес, оның ішінде 2022 жылға келесіндей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-215814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–212804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–216846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-1032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1032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қалдықтары-1032 мың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2022-2024 жылдарға бюджеті тиісінше осы шешімнің 14-қосымшаға сәйкес, оның ішінде 2022 жылға келесіндей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-144702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–3030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–141642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–145142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-440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440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қалдықтары-440 мың теңге";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қантардан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 қосымша</w:t>
            </w:r>
          </w:p>
        </w:tc>
      </w:tr>
    </w:tbl>
    <w:bookmarkStart w:name="z26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Ақтоған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 қосымша</w:t>
            </w:r>
          </w:p>
        </w:tc>
      </w:tr>
    </w:tbl>
    <w:bookmarkStart w:name="z27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 қосымша</w:t>
            </w:r>
          </w:p>
        </w:tc>
      </w:tr>
    </w:tbl>
    <w:bookmarkStart w:name="z27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Меркі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 қосымша</w:t>
            </w:r>
          </w:p>
        </w:tc>
      </w:tr>
    </w:tbl>
    <w:bookmarkStart w:name="z27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Сарымолдаев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5 қосымша</w:t>
            </w:r>
          </w:p>
        </w:tc>
      </w:tr>
    </w:tbl>
    <w:bookmarkStart w:name="z28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Ойтал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6 қосымша</w:t>
            </w:r>
          </w:p>
        </w:tc>
      </w:tr>
    </w:tbl>
    <w:bookmarkStart w:name="z28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Рыскулов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7 қосымша</w:t>
            </w:r>
          </w:p>
        </w:tc>
      </w:tr>
    </w:tbl>
    <w:bookmarkStart w:name="z29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8 қосымша</w:t>
            </w:r>
          </w:p>
        </w:tc>
      </w:tr>
    </w:tbl>
    <w:bookmarkStart w:name="z29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Ақарал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9 қосымша</w:t>
            </w:r>
          </w:p>
        </w:tc>
      </w:tr>
    </w:tbl>
    <w:bookmarkStart w:name="z29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Сұрат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10 қосымша</w:t>
            </w:r>
          </w:p>
        </w:tc>
      </w:tr>
    </w:tbl>
    <w:bookmarkStart w:name="z30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11 қосымша</w:t>
            </w:r>
          </w:p>
        </w:tc>
      </w:tr>
    </w:tbl>
    <w:bookmarkStart w:name="z30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Андас-Батыр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12 қосымша</w:t>
            </w:r>
          </w:p>
        </w:tc>
      </w:tr>
    </w:tbl>
    <w:bookmarkStart w:name="z31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13 қосымша</w:t>
            </w:r>
          </w:p>
        </w:tc>
      </w:tr>
    </w:tbl>
    <w:bookmarkStart w:name="z31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Ақермен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14 қосымша</w:t>
            </w:r>
          </w:p>
        </w:tc>
      </w:tr>
    </w:tbl>
    <w:bookmarkStart w:name="z31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Аспара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