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44cf" w14:textId="9f34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Меркі ауданы ауылдық округтерінің бюджеттері туралы" Меркі аудандық мәслихатының 2021 жылғы 31 желтоқсандағы №21-2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2022 жылғы 10 қазандағы № 34-2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"2022-2024 жылдарға арналған аудандық бюджет туралы" аудан мәслихатының 2021 жылғы 24 желтоқсандағы №19-3 шешіміне өзгерістер енгізу туралы" аудан мәслихатының 2022 жылдың 26 қыркүйегіндегі </w:t>
      </w:r>
      <w:r>
        <w:rPr>
          <w:rFonts w:ascii="Times New Roman"/>
          <w:b w:val="false"/>
          <w:i w:val="false"/>
          <w:color w:val="000000"/>
          <w:sz w:val="28"/>
        </w:rPr>
        <w:t>№33-2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Меркі ауданы ауылдық округтерінің бюджеттері туралы" аудандық мәслихат 2021 жылғы 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2022-2024 жылдарға бюджеті тиісінше осы шешімнің 1-қосымшаға сәйкес, оның ішінде 2022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59564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54004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60745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-1181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Жамбыл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80628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31360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49148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84457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3829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3829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2022-2024 жылдарға бюджеті тиісінше осы шешімнің 3-қосымшаға сәйкес, оның ішінде 2022 жылға келесіндей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209895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90386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119029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239073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-29178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29178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29178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2022-2024 жылдарға бюджеті тиісінше осы шешімнің 4-қосымшаға сәйкес, оның ішінде 2022 жылға келесіндей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75491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51437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23954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92857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-17366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17366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17366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2022-2024 жылдарға бюджеті тиісінше осы шешімнің 5-қосымшаға сәйкес, оның ішінде 2022 жылға келесіндей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154967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25324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129533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158511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-3544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3544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3544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2022-2024 жылдарға бюджеті тиісінше осы шешімнің 6-қосымшаға сәйкес, оның ішінде 2022 жылға келесіндей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220951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213651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225121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-4170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4170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4170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Тәтті ауылдық округінің 2022-2024 жылдарға бюджеті тиісінше осы шешімнің 7-қосымшаға сәйкес, оның ішінде 2022 жылға келесіндей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90819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86759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91586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-767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767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2022-2024 жылдарға бюджеті тиісінше осы шешімнің 8-қосымшаға сәйкес, оның ішінде 2022 жылға келесіндей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100880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4900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95980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102463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-1583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1583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1583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Сұрат ауылдық округінің 2022-2024 жылдарға бюджеті тиісінше осы шешімнің 9-қосымшаға сәйкес, оның ішінде 2022 жылға келесіндей көлемдерде бекітілсін: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45261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3680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41581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47068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-1807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1807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1807 мың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2022-2024 жылдарға бюджеті тиісінше осы шешімнің 10-қосымшаға сәйкес, оның ішінде 2022 жылға келесіндей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59390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53390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61158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-1768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1768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1768 мың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2022-2024 жылдарға бюджеті тиісінше осы шешімнің 11-қосымшаға сәйкес, оның ішінде 2022 жылға келесіндей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67969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20250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47619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69759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-1790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1790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1790 мың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93945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3800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90115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94846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-901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901 мың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2022-2024 жылдарға бюджеті тиісінше осы шешімнің 13-қосымшаға сәйкес, оның ішінде 2022 жылға келесіндей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218699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3010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215689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219731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-1032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1032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1032 мың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2022-2024 жылдарға бюджеті тиісінше осы шешімнің 14-қосымшаға сәйкес, оның ішінде 2022 жылға келесіндей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149912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146852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150352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-440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440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440 мың теңге".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қантардан бастап қолданысқа енгізіледі. 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7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Ақтоған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 қосымша</w:t>
            </w:r>
          </w:p>
        </w:tc>
      </w:tr>
    </w:tbl>
    <w:bookmarkStart w:name="z27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 қосымша</w:t>
            </w:r>
          </w:p>
        </w:tc>
      </w:tr>
    </w:tbl>
    <w:bookmarkStart w:name="z28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Меркі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 қосымша</w:t>
            </w:r>
          </w:p>
        </w:tc>
      </w:tr>
    </w:tbl>
    <w:bookmarkStart w:name="z29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Сарымолдаев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5 қосымша</w:t>
            </w:r>
          </w:p>
        </w:tc>
      </w:tr>
    </w:tbl>
    <w:bookmarkStart w:name="z29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Ойтал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6 қосымша</w:t>
            </w:r>
          </w:p>
        </w:tc>
      </w:tr>
    </w:tbl>
    <w:bookmarkStart w:name="z30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Рыскулов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7 қосымша</w:t>
            </w:r>
          </w:p>
        </w:tc>
      </w:tr>
    </w:tbl>
    <w:bookmarkStart w:name="z31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8 қосымша</w:t>
            </w:r>
          </w:p>
        </w:tc>
      </w:tr>
    </w:tbl>
    <w:bookmarkStart w:name="z31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Ақарал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9 қосымша</w:t>
            </w:r>
          </w:p>
        </w:tc>
      </w:tr>
    </w:tbl>
    <w:bookmarkStart w:name="z32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Сұрат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10 қосымша</w:t>
            </w:r>
          </w:p>
        </w:tc>
      </w:tr>
    </w:tbl>
    <w:bookmarkStart w:name="z33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11 қосымша</w:t>
            </w:r>
          </w:p>
        </w:tc>
      </w:tr>
    </w:tbl>
    <w:bookmarkStart w:name="z34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Андас-Батыр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12 қосымша</w:t>
            </w:r>
          </w:p>
        </w:tc>
      </w:tr>
    </w:tbl>
    <w:bookmarkStart w:name="z34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13 қосымша</w:t>
            </w:r>
          </w:p>
        </w:tc>
      </w:tr>
    </w:tbl>
    <w:bookmarkStart w:name="z35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Ақермен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қазанындағы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№34-2 Шешімге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14 қосымша</w:t>
            </w:r>
          </w:p>
        </w:tc>
      </w:tr>
    </w:tbl>
    <w:bookmarkStart w:name="z36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Аспара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