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32dd" w14:textId="f1d3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аудандық мәслихатының 2021 жылғы 29 желтоқсандағы №14-2 "2022-2024 жылдарға арналған Мойынқұм ауданы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2022 жылғы 20 сәуірдегі № 17-2 шешімі</w:t>
      </w:r>
    </w:p>
    <w:p>
      <w:pPr>
        <w:spacing w:after="0"/>
        <w:ind w:left="0"/>
        <w:jc w:val="both"/>
      </w:pPr>
      <w:bookmarkStart w:name="z7" w:id="0"/>
      <w:r>
        <w:rPr>
          <w:rFonts w:ascii="Times New Roman"/>
          <w:b w:val="false"/>
          <w:i w:val="false"/>
          <w:color w:val="000000"/>
          <w:sz w:val="28"/>
        </w:rPr>
        <w:t>
      Мойынқұм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Мойынқұм ауданы ауылдық округтерінің бюджеттері туралы" Жамбыл облысы Мойынқұм аудандық мәслихатының 2021 жылғы 29 желтоқсандағы </w:t>
      </w:r>
      <w:r>
        <w:rPr>
          <w:rFonts w:ascii="Times New Roman"/>
          <w:b w:val="false"/>
          <w:i w:val="false"/>
          <w:color w:val="000000"/>
          <w:sz w:val="28"/>
        </w:rPr>
        <w:t>№14-2</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End w:id="2"/>
    <w:bookmarkStart w:name="z10" w:id="3"/>
    <w:p>
      <w:pPr>
        <w:spacing w:after="0"/>
        <w:ind w:left="0"/>
        <w:jc w:val="both"/>
      </w:pPr>
      <w:r>
        <w:rPr>
          <w:rFonts w:ascii="Times New Roman"/>
          <w:b w:val="false"/>
          <w:i w:val="false"/>
          <w:color w:val="000000"/>
          <w:sz w:val="28"/>
        </w:rPr>
        <w:t xml:space="preserve">
      1.2022-2024 жылдарға арналған ауылдық округтерінің бюджеттері 1, 2, 3, 4, 5, 6, 7, 8, 9, 10, 11, 12, 13, 14, 15, 16, 17, 18, 19, 20, 21, 22, 23, 24, 25, 26, 27, 28, 29, 30, 31, 32, 33, 34, 35, 36, 37, 38, 39, 40, 41, 42, 43, 44, 45, 46, 47, 48 қосымшаларға сәйкес, оның ішінде 2022 жылға келесі көлемдерде бекітілсін: </w:t>
      </w:r>
    </w:p>
    <w:bookmarkEnd w:id="3"/>
    <w:bookmarkStart w:name="z11" w:id="4"/>
    <w:p>
      <w:pPr>
        <w:spacing w:after="0"/>
        <w:ind w:left="0"/>
        <w:jc w:val="both"/>
      </w:pPr>
      <w:r>
        <w:rPr>
          <w:rFonts w:ascii="Times New Roman"/>
          <w:b w:val="false"/>
          <w:i w:val="false"/>
          <w:color w:val="000000"/>
          <w:sz w:val="28"/>
        </w:rPr>
        <w:t>
      1.1. Мойынқұм ауылдық округі бойынша:</w:t>
      </w:r>
    </w:p>
    <w:bookmarkEnd w:id="4"/>
    <w:bookmarkStart w:name="z12" w:id="5"/>
    <w:p>
      <w:pPr>
        <w:spacing w:after="0"/>
        <w:ind w:left="0"/>
        <w:jc w:val="both"/>
      </w:pPr>
      <w:r>
        <w:rPr>
          <w:rFonts w:ascii="Times New Roman"/>
          <w:b w:val="false"/>
          <w:i w:val="false"/>
          <w:color w:val="000000"/>
          <w:sz w:val="28"/>
        </w:rPr>
        <w:t>
      1) кірістер – 171 543 мың теңге, оның ішінде:</w:t>
      </w:r>
    </w:p>
    <w:bookmarkEnd w:id="5"/>
    <w:bookmarkStart w:name="z13" w:id="6"/>
    <w:p>
      <w:pPr>
        <w:spacing w:after="0"/>
        <w:ind w:left="0"/>
        <w:jc w:val="both"/>
      </w:pPr>
      <w:r>
        <w:rPr>
          <w:rFonts w:ascii="Times New Roman"/>
          <w:b w:val="false"/>
          <w:i w:val="false"/>
          <w:color w:val="000000"/>
          <w:sz w:val="28"/>
        </w:rPr>
        <w:t>
      салықтық түсімдер – 24 912 мың теңге;</w:t>
      </w:r>
    </w:p>
    <w:bookmarkEnd w:id="6"/>
    <w:bookmarkStart w:name="z14" w:id="7"/>
    <w:p>
      <w:pPr>
        <w:spacing w:after="0"/>
        <w:ind w:left="0"/>
        <w:jc w:val="both"/>
      </w:pPr>
      <w:r>
        <w:rPr>
          <w:rFonts w:ascii="Times New Roman"/>
          <w:b w:val="false"/>
          <w:i w:val="false"/>
          <w:color w:val="000000"/>
          <w:sz w:val="28"/>
        </w:rPr>
        <w:t>
      салықтық емес түсімдер – 0 мың теңге;</w:t>
      </w:r>
    </w:p>
    <w:bookmarkEnd w:id="7"/>
    <w:bookmarkStart w:name="z15" w:id="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
    <w:bookmarkStart w:name="z16" w:id="9"/>
    <w:p>
      <w:pPr>
        <w:spacing w:after="0"/>
        <w:ind w:left="0"/>
        <w:jc w:val="both"/>
      </w:pPr>
      <w:r>
        <w:rPr>
          <w:rFonts w:ascii="Times New Roman"/>
          <w:b w:val="false"/>
          <w:i w:val="false"/>
          <w:color w:val="000000"/>
          <w:sz w:val="28"/>
        </w:rPr>
        <w:t>
      трансферттердің түсімі – 146 631 мың теңге;</w:t>
      </w:r>
    </w:p>
    <w:bookmarkEnd w:id="9"/>
    <w:bookmarkStart w:name="z17" w:id="10"/>
    <w:p>
      <w:pPr>
        <w:spacing w:after="0"/>
        <w:ind w:left="0"/>
        <w:jc w:val="both"/>
      </w:pPr>
      <w:r>
        <w:rPr>
          <w:rFonts w:ascii="Times New Roman"/>
          <w:b w:val="false"/>
          <w:i w:val="false"/>
          <w:color w:val="000000"/>
          <w:sz w:val="28"/>
        </w:rPr>
        <w:t>
      2) шығындар – 178 110 мың теңге;</w:t>
      </w:r>
    </w:p>
    <w:bookmarkEnd w:id="10"/>
    <w:bookmarkStart w:name="z18" w:id="11"/>
    <w:p>
      <w:pPr>
        <w:spacing w:after="0"/>
        <w:ind w:left="0"/>
        <w:jc w:val="both"/>
      </w:pPr>
      <w:r>
        <w:rPr>
          <w:rFonts w:ascii="Times New Roman"/>
          <w:b w:val="false"/>
          <w:i w:val="false"/>
          <w:color w:val="000000"/>
          <w:sz w:val="28"/>
        </w:rPr>
        <w:t>
      3) таза бюджеттік кредиттеу – 0 мың теңге, оның ішінде:</w:t>
      </w:r>
    </w:p>
    <w:bookmarkEnd w:id="11"/>
    <w:bookmarkStart w:name="z19" w:id="12"/>
    <w:p>
      <w:pPr>
        <w:spacing w:after="0"/>
        <w:ind w:left="0"/>
        <w:jc w:val="both"/>
      </w:pPr>
      <w:r>
        <w:rPr>
          <w:rFonts w:ascii="Times New Roman"/>
          <w:b w:val="false"/>
          <w:i w:val="false"/>
          <w:color w:val="000000"/>
          <w:sz w:val="28"/>
        </w:rPr>
        <w:t>
      бюджеттік кредиттер – 0 мың теңге;</w:t>
      </w:r>
    </w:p>
    <w:bookmarkEnd w:id="12"/>
    <w:bookmarkStart w:name="z20" w:id="13"/>
    <w:p>
      <w:pPr>
        <w:spacing w:after="0"/>
        <w:ind w:left="0"/>
        <w:jc w:val="both"/>
      </w:pPr>
      <w:r>
        <w:rPr>
          <w:rFonts w:ascii="Times New Roman"/>
          <w:b w:val="false"/>
          <w:i w:val="false"/>
          <w:color w:val="000000"/>
          <w:sz w:val="28"/>
        </w:rPr>
        <w:t>
      бюджеттік кредиттерді өтеу – 0 мың теңге;</w:t>
      </w:r>
    </w:p>
    <w:bookmarkEnd w:id="13"/>
    <w:bookmarkStart w:name="z21" w:id="1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
    <w:bookmarkStart w:name="z22" w:id="15"/>
    <w:p>
      <w:pPr>
        <w:spacing w:after="0"/>
        <w:ind w:left="0"/>
        <w:jc w:val="both"/>
      </w:pPr>
      <w:r>
        <w:rPr>
          <w:rFonts w:ascii="Times New Roman"/>
          <w:b w:val="false"/>
          <w:i w:val="false"/>
          <w:color w:val="000000"/>
          <w:sz w:val="28"/>
        </w:rPr>
        <w:t>
      қаржы активтерін сатып алу – 0 мың теңге;</w:t>
      </w:r>
    </w:p>
    <w:bookmarkEnd w:id="15"/>
    <w:bookmarkStart w:name="z23" w:id="1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6"/>
    <w:bookmarkStart w:name="z24" w:id="17"/>
    <w:p>
      <w:pPr>
        <w:spacing w:after="0"/>
        <w:ind w:left="0"/>
        <w:jc w:val="both"/>
      </w:pPr>
      <w:r>
        <w:rPr>
          <w:rFonts w:ascii="Times New Roman"/>
          <w:b w:val="false"/>
          <w:i w:val="false"/>
          <w:color w:val="000000"/>
          <w:sz w:val="28"/>
        </w:rPr>
        <w:t>
      5) бюджет тапшылығы (профициті) – - 6 567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 6 567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 0 мың теңге;</w:t>
      </w:r>
    </w:p>
    <w:bookmarkEnd w:id="19"/>
    <w:bookmarkStart w:name="z27" w:id="20"/>
    <w:p>
      <w:pPr>
        <w:spacing w:after="0"/>
        <w:ind w:left="0"/>
        <w:jc w:val="both"/>
      </w:pPr>
      <w:r>
        <w:rPr>
          <w:rFonts w:ascii="Times New Roman"/>
          <w:b w:val="false"/>
          <w:i w:val="false"/>
          <w:color w:val="000000"/>
          <w:sz w:val="28"/>
        </w:rPr>
        <w:t>
      қарыздарды өтеу – 0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 6 567 мың теңге.</w:t>
      </w:r>
    </w:p>
    <w:bookmarkEnd w:id="21"/>
    <w:bookmarkStart w:name="z29" w:id="22"/>
    <w:p>
      <w:pPr>
        <w:spacing w:after="0"/>
        <w:ind w:left="0"/>
        <w:jc w:val="both"/>
      </w:pPr>
      <w:r>
        <w:rPr>
          <w:rFonts w:ascii="Times New Roman"/>
          <w:b w:val="false"/>
          <w:i w:val="false"/>
          <w:color w:val="000000"/>
          <w:sz w:val="28"/>
        </w:rPr>
        <w:t>
      1.2. Бірлік ауылдық округі бойынша:</w:t>
      </w:r>
    </w:p>
    <w:bookmarkEnd w:id="22"/>
    <w:bookmarkStart w:name="z30" w:id="23"/>
    <w:p>
      <w:pPr>
        <w:spacing w:after="0"/>
        <w:ind w:left="0"/>
        <w:jc w:val="both"/>
      </w:pPr>
      <w:r>
        <w:rPr>
          <w:rFonts w:ascii="Times New Roman"/>
          <w:b w:val="false"/>
          <w:i w:val="false"/>
          <w:color w:val="000000"/>
          <w:sz w:val="28"/>
        </w:rPr>
        <w:t>
      1) кірістер – 56 506 мың теңге, оның ішінде:</w:t>
      </w:r>
    </w:p>
    <w:bookmarkEnd w:id="23"/>
    <w:bookmarkStart w:name="z31" w:id="24"/>
    <w:p>
      <w:pPr>
        <w:spacing w:after="0"/>
        <w:ind w:left="0"/>
        <w:jc w:val="both"/>
      </w:pPr>
      <w:r>
        <w:rPr>
          <w:rFonts w:ascii="Times New Roman"/>
          <w:b w:val="false"/>
          <w:i w:val="false"/>
          <w:color w:val="000000"/>
          <w:sz w:val="28"/>
        </w:rPr>
        <w:t>
      салықтық түсімдер – 4 878 мың теңге;</w:t>
      </w:r>
    </w:p>
    <w:bookmarkEnd w:id="24"/>
    <w:bookmarkStart w:name="z32" w:id="25"/>
    <w:p>
      <w:pPr>
        <w:spacing w:after="0"/>
        <w:ind w:left="0"/>
        <w:jc w:val="both"/>
      </w:pPr>
      <w:r>
        <w:rPr>
          <w:rFonts w:ascii="Times New Roman"/>
          <w:b w:val="false"/>
          <w:i w:val="false"/>
          <w:color w:val="000000"/>
          <w:sz w:val="28"/>
        </w:rPr>
        <w:t>
      салықтық емес түсімдер – 0 мың теңге;</w:t>
      </w:r>
    </w:p>
    <w:bookmarkEnd w:id="25"/>
    <w:bookmarkStart w:name="z33" w:id="2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6"/>
    <w:bookmarkStart w:name="z34" w:id="27"/>
    <w:p>
      <w:pPr>
        <w:spacing w:after="0"/>
        <w:ind w:left="0"/>
        <w:jc w:val="both"/>
      </w:pPr>
      <w:r>
        <w:rPr>
          <w:rFonts w:ascii="Times New Roman"/>
          <w:b w:val="false"/>
          <w:i w:val="false"/>
          <w:color w:val="000000"/>
          <w:sz w:val="28"/>
        </w:rPr>
        <w:t>
      трансферттердің түсімі – 51 628 мың теңге;</w:t>
      </w:r>
    </w:p>
    <w:bookmarkEnd w:id="27"/>
    <w:bookmarkStart w:name="z35" w:id="28"/>
    <w:p>
      <w:pPr>
        <w:spacing w:after="0"/>
        <w:ind w:left="0"/>
        <w:jc w:val="both"/>
      </w:pPr>
      <w:r>
        <w:rPr>
          <w:rFonts w:ascii="Times New Roman"/>
          <w:b w:val="false"/>
          <w:i w:val="false"/>
          <w:color w:val="000000"/>
          <w:sz w:val="28"/>
        </w:rPr>
        <w:t>
      2) шығындар – 60 443 мың теңге;</w:t>
      </w:r>
    </w:p>
    <w:bookmarkEnd w:id="28"/>
    <w:bookmarkStart w:name="z36" w:id="29"/>
    <w:p>
      <w:pPr>
        <w:spacing w:after="0"/>
        <w:ind w:left="0"/>
        <w:jc w:val="both"/>
      </w:pPr>
      <w:r>
        <w:rPr>
          <w:rFonts w:ascii="Times New Roman"/>
          <w:b w:val="false"/>
          <w:i w:val="false"/>
          <w:color w:val="000000"/>
          <w:sz w:val="28"/>
        </w:rPr>
        <w:t>
      3) таза бюджеттік кредиттеу – 0 мың теңге, оның ішінде:</w:t>
      </w:r>
    </w:p>
    <w:bookmarkEnd w:id="29"/>
    <w:bookmarkStart w:name="z37" w:id="30"/>
    <w:p>
      <w:pPr>
        <w:spacing w:after="0"/>
        <w:ind w:left="0"/>
        <w:jc w:val="both"/>
      </w:pPr>
      <w:r>
        <w:rPr>
          <w:rFonts w:ascii="Times New Roman"/>
          <w:b w:val="false"/>
          <w:i w:val="false"/>
          <w:color w:val="000000"/>
          <w:sz w:val="28"/>
        </w:rPr>
        <w:t>
      бюджеттік кредиттер – 0 мың теңге;</w:t>
      </w:r>
    </w:p>
    <w:bookmarkEnd w:id="30"/>
    <w:bookmarkStart w:name="z38" w:id="31"/>
    <w:p>
      <w:pPr>
        <w:spacing w:after="0"/>
        <w:ind w:left="0"/>
        <w:jc w:val="both"/>
      </w:pPr>
      <w:r>
        <w:rPr>
          <w:rFonts w:ascii="Times New Roman"/>
          <w:b w:val="false"/>
          <w:i w:val="false"/>
          <w:color w:val="000000"/>
          <w:sz w:val="28"/>
        </w:rPr>
        <w:t>
      бюджеттік кредиттерді өтеу – 0 мың теңге;</w:t>
      </w:r>
    </w:p>
    <w:bookmarkEnd w:id="31"/>
    <w:bookmarkStart w:name="z39" w:id="3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2"/>
    <w:bookmarkStart w:name="z40" w:id="33"/>
    <w:p>
      <w:pPr>
        <w:spacing w:after="0"/>
        <w:ind w:left="0"/>
        <w:jc w:val="both"/>
      </w:pPr>
      <w:r>
        <w:rPr>
          <w:rFonts w:ascii="Times New Roman"/>
          <w:b w:val="false"/>
          <w:i w:val="false"/>
          <w:color w:val="000000"/>
          <w:sz w:val="28"/>
        </w:rPr>
        <w:t>
      қаржы активтерін сатып алу – 0 мың теңге;</w:t>
      </w:r>
    </w:p>
    <w:bookmarkEnd w:id="33"/>
    <w:bookmarkStart w:name="z41" w:id="3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4"/>
    <w:bookmarkStart w:name="z42" w:id="35"/>
    <w:p>
      <w:pPr>
        <w:spacing w:after="0"/>
        <w:ind w:left="0"/>
        <w:jc w:val="both"/>
      </w:pPr>
      <w:r>
        <w:rPr>
          <w:rFonts w:ascii="Times New Roman"/>
          <w:b w:val="false"/>
          <w:i w:val="false"/>
          <w:color w:val="000000"/>
          <w:sz w:val="28"/>
        </w:rPr>
        <w:t>
      5) бюджет тапшылығы (профициті) – - 3 937 мың теңге;</w:t>
      </w:r>
    </w:p>
    <w:bookmarkEnd w:id="35"/>
    <w:bookmarkStart w:name="z43" w:id="36"/>
    <w:p>
      <w:pPr>
        <w:spacing w:after="0"/>
        <w:ind w:left="0"/>
        <w:jc w:val="both"/>
      </w:pPr>
      <w:r>
        <w:rPr>
          <w:rFonts w:ascii="Times New Roman"/>
          <w:b w:val="false"/>
          <w:i w:val="false"/>
          <w:color w:val="000000"/>
          <w:sz w:val="28"/>
        </w:rPr>
        <w:t>
      6) бюджет тапшылығын қаржыландыру (профицитін пайдалану) – 3937 мың теңге, оның ішінде:</w:t>
      </w:r>
    </w:p>
    <w:bookmarkEnd w:id="36"/>
    <w:bookmarkStart w:name="z44" w:id="37"/>
    <w:p>
      <w:pPr>
        <w:spacing w:after="0"/>
        <w:ind w:left="0"/>
        <w:jc w:val="both"/>
      </w:pPr>
      <w:r>
        <w:rPr>
          <w:rFonts w:ascii="Times New Roman"/>
          <w:b w:val="false"/>
          <w:i w:val="false"/>
          <w:color w:val="000000"/>
          <w:sz w:val="28"/>
        </w:rPr>
        <w:t>
      қарыздар түсімі – 0 мың теңге;</w:t>
      </w:r>
    </w:p>
    <w:bookmarkEnd w:id="37"/>
    <w:bookmarkStart w:name="z45" w:id="38"/>
    <w:p>
      <w:pPr>
        <w:spacing w:after="0"/>
        <w:ind w:left="0"/>
        <w:jc w:val="both"/>
      </w:pPr>
      <w:r>
        <w:rPr>
          <w:rFonts w:ascii="Times New Roman"/>
          <w:b w:val="false"/>
          <w:i w:val="false"/>
          <w:color w:val="000000"/>
          <w:sz w:val="28"/>
        </w:rPr>
        <w:t>
      қарыздарды өтеу – 0 мың теңге;</w:t>
      </w:r>
    </w:p>
    <w:bookmarkEnd w:id="38"/>
    <w:bookmarkStart w:name="z46" w:id="39"/>
    <w:p>
      <w:pPr>
        <w:spacing w:after="0"/>
        <w:ind w:left="0"/>
        <w:jc w:val="both"/>
      </w:pPr>
      <w:r>
        <w:rPr>
          <w:rFonts w:ascii="Times New Roman"/>
          <w:b w:val="false"/>
          <w:i w:val="false"/>
          <w:color w:val="000000"/>
          <w:sz w:val="28"/>
        </w:rPr>
        <w:t>
      бюджет қаражатының пайдаланылатын қалдықтары – 3937 мың теңге.</w:t>
      </w:r>
    </w:p>
    <w:bookmarkEnd w:id="39"/>
    <w:bookmarkStart w:name="z47" w:id="40"/>
    <w:p>
      <w:pPr>
        <w:spacing w:after="0"/>
        <w:ind w:left="0"/>
        <w:jc w:val="both"/>
      </w:pPr>
      <w:r>
        <w:rPr>
          <w:rFonts w:ascii="Times New Roman"/>
          <w:b w:val="false"/>
          <w:i w:val="false"/>
          <w:color w:val="000000"/>
          <w:sz w:val="28"/>
        </w:rPr>
        <w:t>
      1.3. Кенес ауылдық округі бойынша:</w:t>
      </w:r>
    </w:p>
    <w:bookmarkEnd w:id="40"/>
    <w:bookmarkStart w:name="z48" w:id="41"/>
    <w:p>
      <w:pPr>
        <w:spacing w:after="0"/>
        <w:ind w:left="0"/>
        <w:jc w:val="both"/>
      </w:pPr>
      <w:r>
        <w:rPr>
          <w:rFonts w:ascii="Times New Roman"/>
          <w:b w:val="false"/>
          <w:i w:val="false"/>
          <w:color w:val="000000"/>
          <w:sz w:val="28"/>
        </w:rPr>
        <w:t>
      1) кірістер – 59 371 мың теңге, оның ішінде:</w:t>
      </w:r>
    </w:p>
    <w:bookmarkEnd w:id="41"/>
    <w:bookmarkStart w:name="z49" w:id="42"/>
    <w:p>
      <w:pPr>
        <w:spacing w:after="0"/>
        <w:ind w:left="0"/>
        <w:jc w:val="both"/>
      </w:pPr>
      <w:r>
        <w:rPr>
          <w:rFonts w:ascii="Times New Roman"/>
          <w:b w:val="false"/>
          <w:i w:val="false"/>
          <w:color w:val="000000"/>
          <w:sz w:val="28"/>
        </w:rPr>
        <w:t>
      салықтық түсімдер – 2 929 мың теңге;</w:t>
      </w:r>
    </w:p>
    <w:bookmarkEnd w:id="42"/>
    <w:bookmarkStart w:name="z50" w:id="43"/>
    <w:p>
      <w:pPr>
        <w:spacing w:after="0"/>
        <w:ind w:left="0"/>
        <w:jc w:val="both"/>
      </w:pPr>
      <w:r>
        <w:rPr>
          <w:rFonts w:ascii="Times New Roman"/>
          <w:b w:val="false"/>
          <w:i w:val="false"/>
          <w:color w:val="000000"/>
          <w:sz w:val="28"/>
        </w:rPr>
        <w:t>
      салықтық емес түсімдер – 0 мың теңге;</w:t>
      </w:r>
    </w:p>
    <w:bookmarkEnd w:id="43"/>
    <w:bookmarkStart w:name="z51" w:id="4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4"/>
    <w:bookmarkStart w:name="z52" w:id="45"/>
    <w:p>
      <w:pPr>
        <w:spacing w:after="0"/>
        <w:ind w:left="0"/>
        <w:jc w:val="both"/>
      </w:pPr>
      <w:r>
        <w:rPr>
          <w:rFonts w:ascii="Times New Roman"/>
          <w:b w:val="false"/>
          <w:i w:val="false"/>
          <w:color w:val="000000"/>
          <w:sz w:val="28"/>
        </w:rPr>
        <w:t>
      трансферттердің түсімі – 56 442 мың теңге;</w:t>
      </w:r>
    </w:p>
    <w:bookmarkEnd w:id="45"/>
    <w:bookmarkStart w:name="z53" w:id="46"/>
    <w:p>
      <w:pPr>
        <w:spacing w:after="0"/>
        <w:ind w:left="0"/>
        <w:jc w:val="both"/>
      </w:pPr>
      <w:r>
        <w:rPr>
          <w:rFonts w:ascii="Times New Roman"/>
          <w:b w:val="false"/>
          <w:i w:val="false"/>
          <w:color w:val="000000"/>
          <w:sz w:val="28"/>
        </w:rPr>
        <w:t>
      2) шығындар – 61 338 мың теңге;</w:t>
      </w:r>
    </w:p>
    <w:bookmarkEnd w:id="46"/>
    <w:bookmarkStart w:name="z54" w:id="47"/>
    <w:p>
      <w:pPr>
        <w:spacing w:after="0"/>
        <w:ind w:left="0"/>
        <w:jc w:val="both"/>
      </w:pPr>
      <w:r>
        <w:rPr>
          <w:rFonts w:ascii="Times New Roman"/>
          <w:b w:val="false"/>
          <w:i w:val="false"/>
          <w:color w:val="000000"/>
          <w:sz w:val="28"/>
        </w:rPr>
        <w:t>
      3) таза бюджеттік кредиттеу – 0 мың теңге, оның ішінде:</w:t>
      </w:r>
    </w:p>
    <w:bookmarkEnd w:id="47"/>
    <w:bookmarkStart w:name="z55" w:id="48"/>
    <w:p>
      <w:pPr>
        <w:spacing w:after="0"/>
        <w:ind w:left="0"/>
        <w:jc w:val="both"/>
      </w:pPr>
      <w:r>
        <w:rPr>
          <w:rFonts w:ascii="Times New Roman"/>
          <w:b w:val="false"/>
          <w:i w:val="false"/>
          <w:color w:val="000000"/>
          <w:sz w:val="28"/>
        </w:rPr>
        <w:t>
      бюджеттік кредиттер – 0 мың теңге;</w:t>
      </w:r>
    </w:p>
    <w:bookmarkEnd w:id="48"/>
    <w:bookmarkStart w:name="z56" w:id="49"/>
    <w:p>
      <w:pPr>
        <w:spacing w:after="0"/>
        <w:ind w:left="0"/>
        <w:jc w:val="both"/>
      </w:pPr>
      <w:r>
        <w:rPr>
          <w:rFonts w:ascii="Times New Roman"/>
          <w:b w:val="false"/>
          <w:i w:val="false"/>
          <w:color w:val="000000"/>
          <w:sz w:val="28"/>
        </w:rPr>
        <w:t>
      бюджеттік кредиттерді өтеу – 0 мың теңге;</w:t>
      </w:r>
    </w:p>
    <w:bookmarkEnd w:id="49"/>
    <w:bookmarkStart w:name="z57" w:id="5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50"/>
    <w:bookmarkStart w:name="z58" w:id="51"/>
    <w:p>
      <w:pPr>
        <w:spacing w:after="0"/>
        <w:ind w:left="0"/>
        <w:jc w:val="both"/>
      </w:pPr>
      <w:r>
        <w:rPr>
          <w:rFonts w:ascii="Times New Roman"/>
          <w:b w:val="false"/>
          <w:i w:val="false"/>
          <w:color w:val="000000"/>
          <w:sz w:val="28"/>
        </w:rPr>
        <w:t>
      қаржы активтерін сатып алу – 0 мың теңге;</w:t>
      </w:r>
    </w:p>
    <w:bookmarkEnd w:id="51"/>
    <w:bookmarkStart w:name="z59" w:id="5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2"/>
    <w:bookmarkStart w:name="z60" w:id="53"/>
    <w:p>
      <w:pPr>
        <w:spacing w:after="0"/>
        <w:ind w:left="0"/>
        <w:jc w:val="both"/>
      </w:pPr>
      <w:r>
        <w:rPr>
          <w:rFonts w:ascii="Times New Roman"/>
          <w:b w:val="false"/>
          <w:i w:val="false"/>
          <w:color w:val="000000"/>
          <w:sz w:val="28"/>
        </w:rPr>
        <w:t>
      5) бюджет тапшылығы (профициті) – - 1 967 мың теңге;</w:t>
      </w:r>
    </w:p>
    <w:bookmarkEnd w:id="53"/>
    <w:bookmarkStart w:name="z61" w:id="54"/>
    <w:p>
      <w:pPr>
        <w:spacing w:after="0"/>
        <w:ind w:left="0"/>
        <w:jc w:val="both"/>
      </w:pPr>
      <w:r>
        <w:rPr>
          <w:rFonts w:ascii="Times New Roman"/>
          <w:b w:val="false"/>
          <w:i w:val="false"/>
          <w:color w:val="000000"/>
          <w:sz w:val="28"/>
        </w:rPr>
        <w:t>
      6) бюджет тапшылығын қаржыландыру (профицитін пайдалану) – 1 967 мың теңге, оның ішінде:</w:t>
      </w:r>
    </w:p>
    <w:bookmarkEnd w:id="54"/>
    <w:bookmarkStart w:name="z62" w:id="55"/>
    <w:p>
      <w:pPr>
        <w:spacing w:after="0"/>
        <w:ind w:left="0"/>
        <w:jc w:val="both"/>
      </w:pPr>
      <w:r>
        <w:rPr>
          <w:rFonts w:ascii="Times New Roman"/>
          <w:b w:val="false"/>
          <w:i w:val="false"/>
          <w:color w:val="000000"/>
          <w:sz w:val="28"/>
        </w:rPr>
        <w:t>
      қарыздар түсімі – 0 мың теңге;</w:t>
      </w:r>
    </w:p>
    <w:bookmarkEnd w:id="55"/>
    <w:bookmarkStart w:name="z63" w:id="56"/>
    <w:p>
      <w:pPr>
        <w:spacing w:after="0"/>
        <w:ind w:left="0"/>
        <w:jc w:val="both"/>
      </w:pPr>
      <w:r>
        <w:rPr>
          <w:rFonts w:ascii="Times New Roman"/>
          <w:b w:val="false"/>
          <w:i w:val="false"/>
          <w:color w:val="000000"/>
          <w:sz w:val="28"/>
        </w:rPr>
        <w:t>
      қарыздарды өтеу – 0 мың теңге;</w:t>
      </w:r>
    </w:p>
    <w:bookmarkEnd w:id="56"/>
    <w:bookmarkStart w:name="z64" w:id="57"/>
    <w:p>
      <w:pPr>
        <w:spacing w:after="0"/>
        <w:ind w:left="0"/>
        <w:jc w:val="both"/>
      </w:pPr>
      <w:r>
        <w:rPr>
          <w:rFonts w:ascii="Times New Roman"/>
          <w:b w:val="false"/>
          <w:i w:val="false"/>
          <w:color w:val="000000"/>
          <w:sz w:val="28"/>
        </w:rPr>
        <w:t>
      бюджет қаражатының пайдаланылатын қалдықтары – 1 967 мың теңге.</w:t>
      </w:r>
    </w:p>
    <w:bookmarkEnd w:id="57"/>
    <w:bookmarkStart w:name="z65" w:id="58"/>
    <w:p>
      <w:pPr>
        <w:spacing w:after="0"/>
        <w:ind w:left="0"/>
        <w:jc w:val="both"/>
      </w:pPr>
      <w:r>
        <w:rPr>
          <w:rFonts w:ascii="Times New Roman"/>
          <w:b w:val="false"/>
          <w:i w:val="false"/>
          <w:color w:val="000000"/>
          <w:sz w:val="28"/>
        </w:rPr>
        <w:t>
      1.4. Шығанақ ауылдық округі бойынша:</w:t>
      </w:r>
    </w:p>
    <w:bookmarkEnd w:id="58"/>
    <w:bookmarkStart w:name="z66" w:id="59"/>
    <w:p>
      <w:pPr>
        <w:spacing w:after="0"/>
        <w:ind w:left="0"/>
        <w:jc w:val="both"/>
      </w:pPr>
      <w:r>
        <w:rPr>
          <w:rFonts w:ascii="Times New Roman"/>
          <w:b w:val="false"/>
          <w:i w:val="false"/>
          <w:color w:val="000000"/>
          <w:sz w:val="28"/>
        </w:rPr>
        <w:t>
      1) кірістер – 93 688 мың теңге, оның ішінде:</w:t>
      </w:r>
    </w:p>
    <w:bookmarkEnd w:id="59"/>
    <w:bookmarkStart w:name="z67" w:id="60"/>
    <w:p>
      <w:pPr>
        <w:spacing w:after="0"/>
        <w:ind w:left="0"/>
        <w:jc w:val="both"/>
      </w:pPr>
      <w:r>
        <w:rPr>
          <w:rFonts w:ascii="Times New Roman"/>
          <w:b w:val="false"/>
          <w:i w:val="false"/>
          <w:color w:val="000000"/>
          <w:sz w:val="28"/>
        </w:rPr>
        <w:t>
      салықтық түсімдер – 6 057 мың теңге;</w:t>
      </w:r>
    </w:p>
    <w:bookmarkEnd w:id="60"/>
    <w:bookmarkStart w:name="z68" w:id="61"/>
    <w:p>
      <w:pPr>
        <w:spacing w:after="0"/>
        <w:ind w:left="0"/>
        <w:jc w:val="both"/>
      </w:pPr>
      <w:r>
        <w:rPr>
          <w:rFonts w:ascii="Times New Roman"/>
          <w:b w:val="false"/>
          <w:i w:val="false"/>
          <w:color w:val="000000"/>
          <w:sz w:val="28"/>
        </w:rPr>
        <w:t>
      салықтық емес түсімдер – 0 мың теңге;</w:t>
      </w:r>
    </w:p>
    <w:bookmarkEnd w:id="61"/>
    <w:bookmarkStart w:name="z69" w:id="6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2"/>
    <w:bookmarkStart w:name="z70" w:id="63"/>
    <w:p>
      <w:pPr>
        <w:spacing w:after="0"/>
        <w:ind w:left="0"/>
        <w:jc w:val="both"/>
      </w:pPr>
      <w:r>
        <w:rPr>
          <w:rFonts w:ascii="Times New Roman"/>
          <w:b w:val="false"/>
          <w:i w:val="false"/>
          <w:color w:val="000000"/>
          <w:sz w:val="28"/>
        </w:rPr>
        <w:t>
      трансферттердің түсімі – 87 631 мың теңге;</w:t>
      </w:r>
    </w:p>
    <w:bookmarkEnd w:id="63"/>
    <w:bookmarkStart w:name="z71" w:id="64"/>
    <w:p>
      <w:pPr>
        <w:spacing w:after="0"/>
        <w:ind w:left="0"/>
        <w:jc w:val="both"/>
      </w:pPr>
      <w:r>
        <w:rPr>
          <w:rFonts w:ascii="Times New Roman"/>
          <w:b w:val="false"/>
          <w:i w:val="false"/>
          <w:color w:val="000000"/>
          <w:sz w:val="28"/>
        </w:rPr>
        <w:t>
      2) шығындар – 96 540 мың теңге;</w:t>
      </w:r>
    </w:p>
    <w:bookmarkEnd w:id="64"/>
    <w:bookmarkStart w:name="z72" w:id="65"/>
    <w:p>
      <w:pPr>
        <w:spacing w:after="0"/>
        <w:ind w:left="0"/>
        <w:jc w:val="both"/>
      </w:pPr>
      <w:r>
        <w:rPr>
          <w:rFonts w:ascii="Times New Roman"/>
          <w:b w:val="false"/>
          <w:i w:val="false"/>
          <w:color w:val="000000"/>
          <w:sz w:val="28"/>
        </w:rPr>
        <w:t>
      3) таза бюджеттік кредиттеу – 0 мың теңге, оның ішінде:</w:t>
      </w:r>
    </w:p>
    <w:bookmarkEnd w:id="65"/>
    <w:bookmarkStart w:name="z73" w:id="66"/>
    <w:p>
      <w:pPr>
        <w:spacing w:after="0"/>
        <w:ind w:left="0"/>
        <w:jc w:val="both"/>
      </w:pPr>
      <w:r>
        <w:rPr>
          <w:rFonts w:ascii="Times New Roman"/>
          <w:b w:val="false"/>
          <w:i w:val="false"/>
          <w:color w:val="000000"/>
          <w:sz w:val="28"/>
        </w:rPr>
        <w:t>
      бюджеттік кредиттер – 0 мың теңге;</w:t>
      </w:r>
    </w:p>
    <w:bookmarkEnd w:id="66"/>
    <w:bookmarkStart w:name="z74" w:id="67"/>
    <w:p>
      <w:pPr>
        <w:spacing w:after="0"/>
        <w:ind w:left="0"/>
        <w:jc w:val="both"/>
      </w:pPr>
      <w:r>
        <w:rPr>
          <w:rFonts w:ascii="Times New Roman"/>
          <w:b w:val="false"/>
          <w:i w:val="false"/>
          <w:color w:val="000000"/>
          <w:sz w:val="28"/>
        </w:rPr>
        <w:t>
      бюджеттік кредиттерді өтеу – 0 мың теңге;</w:t>
      </w:r>
    </w:p>
    <w:bookmarkEnd w:id="67"/>
    <w:bookmarkStart w:name="z75" w:id="6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8"/>
    <w:bookmarkStart w:name="z76" w:id="69"/>
    <w:p>
      <w:pPr>
        <w:spacing w:after="0"/>
        <w:ind w:left="0"/>
        <w:jc w:val="both"/>
      </w:pPr>
      <w:r>
        <w:rPr>
          <w:rFonts w:ascii="Times New Roman"/>
          <w:b w:val="false"/>
          <w:i w:val="false"/>
          <w:color w:val="000000"/>
          <w:sz w:val="28"/>
        </w:rPr>
        <w:t>
      қаржы активтерін сатып алу – 0 мың теңге;</w:t>
      </w:r>
    </w:p>
    <w:bookmarkEnd w:id="69"/>
    <w:bookmarkStart w:name="z77" w:id="7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70"/>
    <w:bookmarkStart w:name="z78" w:id="71"/>
    <w:p>
      <w:pPr>
        <w:spacing w:after="0"/>
        <w:ind w:left="0"/>
        <w:jc w:val="both"/>
      </w:pPr>
      <w:r>
        <w:rPr>
          <w:rFonts w:ascii="Times New Roman"/>
          <w:b w:val="false"/>
          <w:i w:val="false"/>
          <w:color w:val="000000"/>
          <w:sz w:val="28"/>
        </w:rPr>
        <w:t>
      5) бюджет тапшылығы (профициті) – - 2 852 мың теңге;</w:t>
      </w:r>
    </w:p>
    <w:bookmarkEnd w:id="71"/>
    <w:bookmarkStart w:name="z79" w:id="72"/>
    <w:p>
      <w:pPr>
        <w:spacing w:after="0"/>
        <w:ind w:left="0"/>
        <w:jc w:val="both"/>
      </w:pPr>
      <w:r>
        <w:rPr>
          <w:rFonts w:ascii="Times New Roman"/>
          <w:b w:val="false"/>
          <w:i w:val="false"/>
          <w:color w:val="000000"/>
          <w:sz w:val="28"/>
        </w:rPr>
        <w:t>
      6) бюджет тапшылығын қаржыландыру (профицитін пайдалану) – 2 852 мың теңге, оның ішінде:</w:t>
      </w:r>
    </w:p>
    <w:bookmarkEnd w:id="72"/>
    <w:bookmarkStart w:name="z80" w:id="73"/>
    <w:p>
      <w:pPr>
        <w:spacing w:after="0"/>
        <w:ind w:left="0"/>
        <w:jc w:val="both"/>
      </w:pPr>
      <w:r>
        <w:rPr>
          <w:rFonts w:ascii="Times New Roman"/>
          <w:b w:val="false"/>
          <w:i w:val="false"/>
          <w:color w:val="000000"/>
          <w:sz w:val="28"/>
        </w:rPr>
        <w:t>
      қарыздар түсімі – 0 мың теңге;</w:t>
      </w:r>
    </w:p>
    <w:bookmarkEnd w:id="73"/>
    <w:bookmarkStart w:name="z81" w:id="74"/>
    <w:p>
      <w:pPr>
        <w:spacing w:after="0"/>
        <w:ind w:left="0"/>
        <w:jc w:val="both"/>
      </w:pPr>
      <w:r>
        <w:rPr>
          <w:rFonts w:ascii="Times New Roman"/>
          <w:b w:val="false"/>
          <w:i w:val="false"/>
          <w:color w:val="000000"/>
          <w:sz w:val="28"/>
        </w:rPr>
        <w:t>
      қарыздарды өтеу – 0 мың теңге;</w:t>
      </w:r>
    </w:p>
    <w:bookmarkEnd w:id="74"/>
    <w:bookmarkStart w:name="z82" w:id="75"/>
    <w:p>
      <w:pPr>
        <w:spacing w:after="0"/>
        <w:ind w:left="0"/>
        <w:jc w:val="both"/>
      </w:pPr>
      <w:r>
        <w:rPr>
          <w:rFonts w:ascii="Times New Roman"/>
          <w:b w:val="false"/>
          <w:i w:val="false"/>
          <w:color w:val="000000"/>
          <w:sz w:val="28"/>
        </w:rPr>
        <w:t>
      бюджет қаражатының пайдаланылатын қалдықтары – 2 852 мың теңге.</w:t>
      </w:r>
    </w:p>
    <w:bookmarkEnd w:id="75"/>
    <w:bookmarkStart w:name="z83" w:id="76"/>
    <w:p>
      <w:pPr>
        <w:spacing w:after="0"/>
        <w:ind w:left="0"/>
        <w:jc w:val="both"/>
      </w:pPr>
      <w:r>
        <w:rPr>
          <w:rFonts w:ascii="Times New Roman"/>
          <w:b w:val="false"/>
          <w:i w:val="false"/>
          <w:color w:val="000000"/>
          <w:sz w:val="28"/>
        </w:rPr>
        <w:t>
      1.5. Ұланбел ауылдық округі бойынша:</w:t>
      </w:r>
    </w:p>
    <w:bookmarkEnd w:id="76"/>
    <w:bookmarkStart w:name="z84" w:id="77"/>
    <w:p>
      <w:pPr>
        <w:spacing w:after="0"/>
        <w:ind w:left="0"/>
        <w:jc w:val="both"/>
      </w:pPr>
      <w:r>
        <w:rPr>
          <w:rFonts w:ascii="Times New Roman"/>
          <w:b w:val="false"/>
          <w:i w:val="false"/>
          <w:color w:val="000000"/>
          <w:sz w:val="28"/>
        </w:rPr>
        <w:t>
      1) кірістер – 76 874 мың теңге, оның ішінде:</w:t>
      </w:r>
    </w:p>
    <w:bookmarkEnd w:id="77"/>
    <w:bookmarkStart w:name="z85" w:id="78"/>
    <w:p>
      <w:pPr>
        <w:spacing w:after="0"/>
        <w:ind w:left="0"/>
        <w:jc w:val="both"/>
      </w:pPr>
      <w:r>
        <w:rPr>
          <w:rFonts w:ascii="Times New Roman"/>
          <w:b w:val="false"/>
          <w:i w:val="false"/>
          <w:color w:val="000000"/>
          <w:sz w:val="28"/>
        </w:rPr>
        <w:t>
      салықтық түсімдер – 2 079 мың теңге;</w:t>
      </w:r>
    </w:p>
    <w:bookmarkEnd w:id="78"/>
    <w:bookmarkStart w:name="z86" w:id="79"/>
    <w:p>
      <w:pPr>
        <w:spacing w:after="0"/>
        <w:ind w:left="0"/>
        <w:jc w:val="both"/>
      </w:pPr>
      <w:r>
        <w:rPr>
          <w:rFonts w:ascii="Times New Roman"/>
          <w:b w:val="false"/>
          <w:i w:val="false"/>
          <w:color w:val="000000"/>
          <w:sz w:val="28"/>
        </w:rPr>
        <w:t>
      салықтық емес түсімдер – 0 мың теңге;</w:t>
      </w:r>
    </w:p>
    <w:bookmarkEnd w:id="79"/>
    <w:bookmarkStart w:name="z87" w:id="8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0"/>
    <w:bookmarkStart w:name="z88" w:id="81"/>
    <w:p>
      <w:pPr>
        <w:spacing w:after="0"/>
        <w:ind w:left="0"/>
        <w:jc w:val="both"/>
      </w:pPr>
      <w:r>
        <w:rPr>
          <w:rFonts w:ascii="Times New Roman"/>
          <w:b w:val="false"/>
          <w:i w:val="false"/>
          <w:color w:val="000000"/>
          <w:sz w:val="28"/>
        </w:rPr>
        <w:t>
      трансферттердің түсімі – 74795 мың теңге;</w:t>
      </w:r>
    </w:p>
    <w:bookmarkEnd w:id="81"/>
    <w:bookmarkStart w:name="z89" w:id="82"/>
    <w:p>
      <w:pPr>
        <w:spacing w:after="0"/>
        <w:ind w:left="0"/>
        <w:jc w:val="both"/>
      </w:pPr>
      <w:r>
        <w:rPr>
          <w:rFonts w:ascii="Times New Roman"/>
          <w:b w:val="false"/>
          <w:i w:val="false"/>
          <w:color w:val="000000"/>
          <w:sz w:val="28"/>
        </w:rPr>
        <w:t>
      2) шығындар – 77 822 мың теңге;</w:t>
      </w:r>
    </w:p>
    <w:bookmarkEnd w:id="82"/>
    <w:bookmarkStart w:name="z90" w:id="83"/>
    <w:p>
      <w:pPr>
        <w:spacing w:after="0"/>
        <w:ind w:left="0"/>
        <w:jc w:val="both"/>
      </w:pPr>
      <w:r>
        <w:rPr>
          <w:rFonts w:ascii="Times New Roman"/>
          <w:b w:val="false"/>
          <w:i w:val="false"/>
          <w:color w:val="000000"/>
          <w:sz w:val="28"/>
        </w:rPr>
        <w:t>
      3) таза бюджеттік кредиттеу – 0 мың теңге, оның ішінде:</w:t>
      </w:r>
    </w:p>
    <w:bookmarkEnd w:id="83"/>
    <w:bookmarkStart w:name="z91" w:id="84"/>
    <w:p>
      <w:pPr>
        <w:spacing w:after="0"/>
        <w:ind w:left="0"/>
        <w:jc w:val="both"/>
      </w:pPr>
      <w:r>
        <w:rPr>
          <w:rFonts w:ascii="Times New Roman"/>
          <w:b w:val="false"/>
          <w:i w:val="false"/>
          <w:color w:val="000000"/>
          <w:sz w:val="28"/>
        </w:rPr>
        <w:t>
      бюджеттік кредиттер – 0 мың теңге;</w:t>
      </w:r>
    </w:p>
    <w:bookmarkEnd w:id="84"/>
    <w:bookmarkStart w:name="z92" w:id="85"/>
    <w:p>
      <w:pPr>
        <w:spacing w:after="0"/>
        <w:ind w:left="0"/>
        <w:jc w:val="both"/>
      </w:pPr>
      <w:r>
        <w:rPr>
          <w:rFonts w:ascii="Times New Roman"/>
          <w:b w:val="false"/>
          <w:i w:val="false"/>
          <w:color w:val="000000"/>
          <w:sz w:val="28"/>
        </w:rPr>
        <w:t>
      бюджеттік кредиттерді өтеу – 0 мың теңге;</w:t>
      </w:r>
    </w:p>
    <w:bookmarkEnd w:id="85"/>
    <w:bookmarkStart w:name="z93" w:id="8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6"/>
    <w:bookmarkStart w:name="z94" w:id="87"/>
    <w:p>
      <w:pPr>
        <w:spacing w:after="0"/>
        <w:ind w:left="0"/>
        <w:jc w:val="both"/>
      </w:pPr>
      <w:r>
        <w:rPr>
          <w:rFonts w:ascii="Times New Roman"/>
          <w:b w:val="false"/>
          <w:i w:val="false"/>
          <w:color w:val="000000"/>
          <w:sz w:val="28"/>
        </w:rPr>
        <w:t>
      қаржы активтерін сатып алу – 0 мың теңге;</w:t>
      </w:r>
    </w:p>
    <w:bookmarkEnd w:id="87"/>
    <w:bookmarkStart w:name="z95" w:id="8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8"/>
    <w:bookmarkStart w:name="z96" w:id="89"/>
    <w:p>
      <w:pPr>
        <w:spacing w:after="0"/>
        <w:ind w:left="0"/>
        <w:jc w:val="both"/>
      </w:pPr>
      <w:r>
        <w:rPr>
          <w:rFonts w:ascii="Times New Roman"/>
          <w:b w:val="false"/>
          <w:i w:val="false"/>
          <w:color w:val="000000"/>
          <w:sz w:val="28"/>
        </w:rPr>
        <w:t>
      5) бюджет тапшылығы (профициті) – - 948 мың теңге;</w:t>
      </w:r>
    </w:p>
    <w:bookmarkEnd w:id="89"/>
    <w:bookmarkStart w:name="z97" w:id="90"/>
    <w:p>
      <w:pPr>
        <w:spacing w:after="0"/>
        <w:ind w:left="0"/>
        <w:jc w:val="both"/>
      </w:pPr>
      <w:r>
        <w:rPr>
          <w:rFonts w:ascii="Times New Roman"/>
          <w:b w:val="false"/>
          <w:i w:val="false"/>
          <w:color w:val="000000"/>
          <w:sz w:val="28"/>
        </w:rPr>
        <w:t>
      6) бюджет тапшылығын қаржыландыру (профицитін пайдалану) – 948 мың теңге, оның ішінде:</w:t>
      </w:r>
    </w:p>
    <w:bookmarkEnd w:id="90"/>
    <w:bookmarkStart w:name="z98" w:id="91"/>
    <w:p>
      <w:pPr>
        <w:spacing w:after="0"/>
        <w:ind w:left="0"/>
        <w:jc w:val="both"/>
      </w:pPr>
      <w:r>
        <w:rPr>
          <w:rFonts w:ascii="Times New Roman"/>
          <w:b w:val="false"/>
          <w:i w:val="false"/>
          <w:color w:val="000000"/>
          <w:sz w:val="28"/>
        </w:rPr>
        <w:t>
      қарыздар түсімі – 0 мың теңге;</w:t>
      </w:r>
    </w:p>
    <w:bookmarkEnd w:id="91"/>
    <w:bookmarkStart w:name="z99" w:id="92"/>
    <w:p>
      <w:pPr>
        <w:spacing w:after="0"/>
        <w:ind w:left="0"/>
        <w:jc w:val="both"/>
      </w:pPr>
      <w:r>
        <w:rPr>
          <w:rFonts w:ascii="Times New Roman"/>
          <w:b w:val="false"/>
          <w:i w:val="false"/>
          <w:color w:val="000000"/>
          <w:sz w:val="28"/>
        </w:rPr>
        <w:t>
      қарыздарды өтеу – 0 мың теңге;</w:t>
      </w:r>
    </w:p>
    <w:bookmarkEnd w:id="92"/>
    <w:bookmarkStart w:name="z100" w:id="93"/>
    <w:p>
      <w:pPr>
        <w:spacing w:after="0"/>
        <w:ind w:left="0"/>
        <w:jc w:val="both"/>
      </w:pPr>
      <w:r>
        <w:rPr>
          <w:rFonts w:ascii="Times New Roman"/>
          <w:b w:val="false"/>
          <w:i w:val="false"/>
          <w:color w:val="000000"/>
          <w:sz w:val="28"/>
        </w:rPr>
        <w:t>
      бюджет қаражатының пайдаланылатын қалдықтары – 948 мың теңге.</w:t>
      </w:r>
    </w:p>
    <w:bookmarkEnd w:id="93"/>
    <w:bookmarkStart w:name="z101" w:id="94"/>
    <w:p>
      <w:pPr>
        <w:spacing w:after="0"/>
        <w:ind w:left="0"/>
        <w:jc w:val="both"/>
      </w:pPr>
      <w:r>
        <w:rPr>
          <w:rFonts w:ascii="Times New Roman"/>
          <w:b w:val="false"/>
          <w:i w:val="false"/>
          <w:color w:val="000000"/>
          <w:sz w:val="28"/>
        </w:rPr>
        <w:t>
      1.6. Қарабөгет ауылдық округі бойынша:</w:t>
      </w:r>
    </w:p>
    <w:bookmarkEnd w:id="94"/>
    <w:bookmarkStart w:name="z102" w:id="95"/>
    <w:p>
      <w:pPr>
        <w:spacing w:after="0"/>
        <w:ind w:left="0"/>
        <w:jc w:val="both"/>
      </w:pPr>
      <w:r>
        <w:rPr>
          <w:rFonts w:ascii="Times New Roman"/>
          <w:b w:val="false"/>
          <w:i w:val="false"/>
          <w:color w:val="000000"/>
          <w:sz w:val="28"/>
        </w:rPr>
        <w:t>
      1) кірістер – 80 669 мың теңге, оның ішінде:</w:t>
      </w:r>
    </w:p>
    <w:bookmarkEnd w:id="95"/>
    <w:bookmarkStart w:name="z103" w:id="96"/>
    <w:p>
      <w:pPr>
        <w:spacing w:after="0"/>
        <w:ind w:left="0"/>
        <w:jc w:val="both"/>
      </w:pPr>
      <w:r>
        <w:rPr>
          <w:rFonts w:ascii="Times New Roman"/>
          <w:b w:val="false"/>
          <w:i w:val="false"/>
          <w:color w:val="000000"/>
          <w:sz w:val="28"/>
        </w:rPr>
        <w:t>
      салықтық түсімдер – 2 239 мың теңге;</w:t>
      </w:r>
    </w:p>
    <w:bookmarkEnd w:id="96"/>
    <w:bookmarkStart w:name="z104" w:id="97"/>
    <w:p>
      <w:pPr>
        <w:spacing w:after="0"/>
        <w:ind w:left="0"/>
        <w:jc w:val="both"/>
      </w:pPr>
      <w:r>
        <w:rPr>
          <w:rFonts w:ascii="Times New Roman"/>
          <w:b w:val="false"/>
          <w:i w:val="false"/>
          <w:color w:val="000000"/>
          <w:sz w:val="28"/>
        </w:rPr>
        <w:t>
      салықтық емес түсімдер – 0 мың теңге;</w:t>
      </w:r>
    </w:p>
    <w:bookmarkEnd w:id="97"/>
    <w:bookmarkStart w:name="z105" w:id="9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8"/>
    <w:bookmarkStart w:name="z106" w:id="99"/>
    <w:p>
      <w:pPr>
        <w:spacing w:after="0"/>
        <w:ind w:left="0"/>
        <w:jc w:val="both"/>
      </w:pPr>
      <w:r>
        <w:rPr>
          <w:rFonts w:ascii="Times New Roman"/>
          <w:b w:val="false"/>
          <w:i w:val="false"/>
          <w:color w:val="000000"/>
          <w:sz w:val="28"/>
        </w:rPr>
        <w:t>
      трансферттердің түсімі – 78 430 мың теңге;</w:t>
      </w:r>
    </w:p>
    <w:bookmarkEnd w:id="99"/>
    <w:bookmarkStart w:name="z107" w:id="100"/>
    <w:p>
      <w:pPr>
        <w:spacing w:after="0"/>
        <w:ind w:left="0"/>
        <w:jc w:val="both"/>
      </w:pPr>
      <w:r>
        <w:rPr>
          <w:rFonts w:ascii="Times New Roman"/>
          <w:b w:val="false"/>
          <w:i w:val="false"/>
          <w:color w:val="000000"/>
          <w:sz w:val="28"/>
        </w:rPr>
        <w:t>
      2) шығындар – 81 893 мың теңге;</w:t>
      </w:r>
    </w:p>
    <w:bookmarkEnd w:id="100"/>
    <w:bookmarkStart w:name="z108" w:id="101"/>
    <w:p>
      <w:pPr>
        <w:spacing w:after="0"/>
        <w:ind w:left="0"/>
        <w:jc w:val="both"/>
      </w:pPr>
      <w:r>
        <w:rPr>
          <w:rFonts w:ascii="Times New Roman"/>
          <w:b w:val="false"/>
          <w:i w:val="false"/>
          <w:color w:val="000000"/>
          <w:sz w:val="28"/>
        </w:rPr>
        <w:t>
      3) таза бюджеттік кредиттеу – 0 мың теңге, оның ішінде:</w:t>
      </w:r>
    </w:p>
    <w:bookmarkEnd w:id="101"/>
    <w:bookmarkStart w:name="z109" w:id="102"/>
    <w:p>
      <w:pPr>
        <w:spacing w:after="0"/>
        <w:ind w:left="0"/>
        <w:jc w:val="both"/>
      </w:pPr>
      <w:r>
        <w:rPr>
          <w:rFonts w:ascii="Times New Roman"/>
          <w:b w:val="false"/>
          <w:i w:val="false"/>
          <w:color w:val="000000"/>
          <w:sz w:val="28"/>
        </w:rPr>
        <w:t>
      бюджеттік кредиттер – 0 мың теңге;</w:t>
      </w:r>
    </w:p>
    <w:bookmarkEnd w:id="102"/>
    <w:bookmarkStart w:name="z110" w:id="103"/>
    <w:p>
      <w:pPr>
        <w:spacing w:after="0"/>
        <w:ind w:left="0"/>
        <w:jc w:val="both"/>
      </w:pPr>
      <w:r>
        <w:rPr>
          <w:rFonts w:ascii="Times New Roman"/>
          <w:b w:val="false"/>
          <w:i w:val="false"/>
          <w:color w:val="000000"/>
          <w:sz w:val="28"/>
        </w:rPr>
        <w:t>
      бюджеттік кредиттерді өтеу – 0 мың теңге;</w:t>
      </w:r>
    </w:p>
    <w:bookmarkEnd w:id="103"/>
    <w:bookmarkStart w:name="z111" w:id="10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4"/>
    <w:bookmarkStart w:name="z112" w:id="105"/>
    <w:p>
      <w:pPr>
        <w:spacing w:after="0"/>
        <w:ind w:left="0"/>
        <w:jc w:val="both"/>
      </w:pPr>
      <w:r>
        <w:rPr>
          <w:rFonts w:ascii="Times New Roman"/>
          <w:b w:val="false"/>
          <w:i w:val="false"/>
          <w:color w:val="000000"/>
          <w:sz w:val="28"/>
        </w:rPr>
        <w:t>
      қаржы активтерін сатып алу – 0 мың теңге;</w:t>
      </w:r>
    </w:p>
    <w:bookmarkEnd w:id="105"/>
    <w:bookmarkStart w:name="z113" w:id="10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6"/>
    <w:bookmarkStart w:name="z114" w:id="107"/>
    <w:p>
      <w:pPr>
        <w:spacing w:after="0"/>
        <w:ind w:left="0"/>
        <w:jc w:val="both"/>
      </w:pPr>
      <w:r>
        <w:rPr>
          <w:rFonts w:ascii="Times New Roman"/>
          <w:b w:val="false"/>
          <w:i w:val="false"/>
          <w:color w:val="000000"/>
          <w:sz w:val="28"/>
        </w:rPr>
        <w:t>
      5) бюджет тапшылығы (профициті) – - 1 224 мың теңге;</w:t>
      </w:r>
    </w:p>
    <w:bookmarkEnd w:id="107"/>
    <w:bookmarkStart w:name="z115" w:id="108"/>
    <w:p>
      <w:pPr>
        <w:spacing w:after="0"/>
        <w:ind w:left="0"/>
        <w:jc w:val="both"/>
      </w:pPr>
      <w:r>
        <w:rPr>
          <w:rFonts w:ascii="Times New Roman"/>
          <w:b w:val="false"/>
          <w:i w:val="false"/>
          <w:color w:val="000000"/>
          <w:sz w:val="28"/>
        </w:rPr>
        <w:t>
      6) бюджет тапшылығын қаржыландыру (профицитін пайдалану) – 1 224 мың теңге, оның ішінде:</w:t>
      </w:r>
    </w:p>
    <w:bookmarkEnd w:id="108"/>
    <w:bookmarkStart w:name="z116" w:id="109"/>
    <w:p>
      <w:pPr>
        <w:spacing w:after="0"/>
        <w:ind w:left="0"/>
        <w:jc w:val="both"/>
      </w:pPr>
      <w:r>
        <w:rPr>
          <w:rFonts w:ascii="Times New Roman"/>
          <w:b w:val="false"/>
          <w:i w:val="false"/>
          <w:color w:val="000000"/>
          <w:sz w:val="28"/>
        </w:rPr>
        <w:t>
      қарыздар түсімі – 0 мың теңге;</w:t>
      </w:r>
    </w:p>
    <w:bookmarkEnd w:id="109"/>
    <w:bookmarkStart w:name="z117" w:id="110"/>
    <w:p>
      <w:pPr>
        <w:spacing w:after="0"/>
        <w:ind w:left="0"/>
        <w:jc w:val="both"/>
      </w:pPr>
      <w:r>
        <w:rPr>
          <w:rFonts w:ascii="Times New Roman"/>
          <w:b w:val="false"/>
          <w:i w:val="false"/>
          <w:color w:val="000000"/>
          <w:sz w:val="28"/>
        </w:rPr>
        <w:t>
      қарыздарды өтеу – 0 мың теңге;</w:t>
      </w:r>
    </w:p>
    <w:bookmarkEnd w:id="110"/>
    <w:bookmarkStart w:name="z118" w:id="111"/>
    <w:p>
      <w:pPr>
        <w:spacing w:after="0"/>
        <w:ind w:left="0"/>
        <w:jc w:val="both"/>
      </w:pPr>
      <w:r>
        <w:rPr>
          <w:rFonts w:ascii="Times New Roman"/>
          <w:b w:val="false"/>
          <w:i w:val="false"/>
          <w:color w:val="000000"/>
          <w:sz w:val="28"/>
        </w:rPr>
        <w:t>
      бюджет қаражатының пайдаланылатын қалдықтары – 1 224 мың теңге.</w:t>
      </w:r>
    </w:p>
    <w:bookmarkEnd w:id="111"/>
    <w:bookmarkStart w:name="z119" w:id="112"/>
    <w:p>
      <w:pPr>
        <w:spacing w:after="0"/>
        <w:ind w:left="0"/>
        <w:jc w:val="both"/>
      </w:pPr>
      <w:r>
        <w:rPr>
          <w:rFonts w:ascii="Times New Roman"/>
          <w:b w:val="false"/>
          <w:i w:val="false"/>
          <w:color w:val="000000"/>
          <w:sz w:val="28"/>
        </w:rPr>
        <w:t>
      1.7. Қылышбай ауылдық округі бойынша:</w:t>
      </w:r>
    </w:p>
    <w:bookmarkEnd w:id="112"/>
    <w:bookmarkStart w:name="z120" w:id="113"/>
    <w:p>
      <w:pPr>
        <w:spacing w:after="0"/>
        <w:ind w:left="0"/>
        <w:jc w:val="both"/>
      </w:pPr>
      <w:r>
        <w:rPr>
          <w:rFonts w:ascii="Times New Roman"/>
          <w:b w:val="false"/>
          <w:i w:val="false"/>
          <w:color w:val="000000"/>
          <w:sz w:val="28"/>
        </w:rPr>
        <w:t>
      1) кірістер – 37 791 мың теңге, оның ішінде:</w:t>
      </w:r>
    </w:p>
    <w:bookmarkEnd w:id="113"/>
    <w:bookmarkStart w:name="z121" w:id="114"/>
    <w:p>
      <w:pPr>
        <w:spacing w:after="0"/>
        <w:ind w:left="0"/>
        <w:jc w:val="both"/>
      </w:pPr>
      <w:r>
        <w:rPr>
          <w:rFonts w:ascii="Times New Roman"/>
          <w:b w:val="false"/>
          <w:i w:val="false"/>
          <w:color w:val="000000"/>
          <w:sz w:val="28"/>
        </w:rPr>
        <w:t>
      салықтық түсімдер – 1 584 мың теңге;</w:t>
      </w:r>
    </w:p>
    <w:bookmarkEnd w:id="114"/>
    <w:bookmarkStart w:name="z122" w:id="115"/>
    <w:p>
      <w:pPr>
        <w:spacing w:after="0"/>
        <w:ind w:left="0"/>
        <w:jc w:val="both"/>
      </w:pPr>
      <w:r>
        <w:rPr>
          <w:rFonts w:ascii="Times New Roman"/>
          <w:b w:val="false"/>
          <w:i w:val="false"/>
          <w:color w:val="000000"/>
          <w:sz w:val="28"/>
        </w:rPr>
        <w:t>
      салықтық емес түсімдер – 0 мың теңге;</w:t>
      </w:r>
    </w:p>
    <w:bookmarkEnd w:id="115"/>
    <w:bookmarkStart w:name="z123" w:id="11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6"/>
    <w:bookmarkStart w:name="z124" w:id="117"/>
    <w:p>
      <w:pPr>
        <w:spacing w:after="0"/>
        <w:ind w:left="0"/>
        <w:jc w:val="both"/>
      </w:pPr>
      <w:r>
        <w:rPr>
          <w:rFonts w:ascii="Times New Roman"/>
          <w:b w:val="false"/>
          <w:i w:val="false"/>
          <w:color w:val="000000"/>
          <w:sz w:val="28"/>
        </w:rPr>
        <w:t>
      трансферттердің түсімі – 36 207 мың теңге;</w:t>
      </w:r>
    </w:p>
    <w:bookmarkEnd w:id="117"/>
    <w:bookmarkStart w:name="z125" w:id="118"/>
    <w:p>
      <w:pPr>
        <w:spacing w:after="0"/>
        <w:ind w:left="0"/>
        <w:jc w:val="both"/>
      </w:pPr>
      <w:r>
        <w:rPr>
          <w:rFonts w:ascii="Times New Roman"/>
          <w:b w:val="false"/>
          <w:i w:val="false"/>
          <w:color w:val="000000"/>
          <w:sz w:val="28"/>
        </w:rPr>
        <w:t>
      2) шығындар – 38 519 мың теңге;</w:t>
      </w:r>
    </w:p>
    <w:bookmarkEnd w:id="118"/>
    <w:bookmarkStart w:name="z126" w:id="119"/>
    <w:p>
      <w:pPr>
        <w:spacing w:after="0"/>
        <w:ind w:left="0"/>
        <w:jc w:val="both"/>
      </w:pPr>
      <w:r>
        <w:rPr>
          <w:rFonts w:ascii="Times New Roman"/>
          <w:b w:val="false"/>
          <w:i w:val="false"/>
          <w:color w:val="000000"/>
          <w:sz w:val="28"/>
        </w:rPr>
        <w:t>
      3) таза бюджеттік кредиттеу – 0 мың теңге, оның ішінде:</w:t>
      </w:r>
    </w:p>
    <w:bookmarkEnd w:id="119"/>
    <w:bookmarkStart w:name="z127" w:id="120"/>
    <w:p>
      <w:pPr>
        <w:spacing w:after="0"/>
        <w:ind w:left="0"/>
        <w:jc w:val="both"/>
      </w:pPr>
      <w:r>
        <w:rPr>
          <w:rFonts w:ascii="Times New Roman"/>
          <w:b w:val="false"/>
          <w:i w:val="false"/>
          <w:color w:val="000000"/>
          <w:sz w:val="28"/>
        </w:rPr>
        <w:t>
      бюджеттік кредиттер – 0 мың теңге;</w:t>
      </w:r>
    </w:p>
    <w:bookmarkEnd w:id="120"/>
    <w:bookmarkStart w:name="z128" w:id="121"/>
    <w:p>
      <w:pPr>
        <w:spacing w:after="0"/>
        <w:ind w:left="0"/>
        <w:jc w:val="both"/>
      </w:pPr>
      <w:r>
        <w:rPr>
          <w:rFonts w:ascii="Times New Roman"/>
          <w:b w:val="false"/>
          <w:i w:val="false"/>
          <w:color w:val="000000"/>
          <w:sz w:val="28"/>
        </w:rPr>
        <w:t>
      бюджеттік кредиттерді өтеу – 0 мың теңге;</w:t>
      </w:r>
    </w:p>
    <w:bookmarkEnd w:id="121"/>
    <w:bookmarkStart w:name="z129" w:id="12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2"/>
    <w:bookmarkStart w:name="z130" w:id="123"/>
    <w:p>
      <w:pPr>
        <w:spacing w:after="0"/>
        <w:ind w:left="0"/>
        <w:jc w:val="both"/>
      </w:pPr>
      <w:r>
        <w:rPr>
          <w:rFonts w:ascii="Times New Roman"/>
          <w:b w:val="false"/>
          <w:i w:val="false"/>
          <w:color w:val="000000"/>
          <w:sz w:val="28"/>
        </w:rPr>
        <w:t>
      қаржы активтерін сатып алу – 0 мың теңге;</w:t>
      </w:r>
    </w:p>
    <w:bookmarkEnd w:id="123"/>
    <w:bookmarkStart w:name="z131" w:id="12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4"/>
    <w:bookmarkStart w:name="z132" w:id="125"/>
    <w:p>
      <w:pPr>
        <w:spacing w:after="0"/>
        <w:ind w:left="0"/>
        <w:jc w:val="both"/>
      </w:pPr>
      <w:r>
        <w:rPr>
          <w:rFonts w:ascii="Times New Roman"/>
          <w:b w:val="false"/>
          <w:i w:val="false"/>
          <w:color w:val="000000"/>
          <w:sz w:val="28"/>
        </w:rPr>
        <w:t>
      5) бюджет тапшылығы (профициті) – - 728 мың теңге;</w:t>
      </w:r>
    </w:p>
    <w:bookmarkEnd w:id="125"/>
    <w:bookmarkStart w:name="z133" w:id="126"/>
    <w:p>
      <w:pPr>
        <w:spacing w:after="0"/>
        <w:ind w:left="0"/>
        <w:jc w:val="both"/>
      </w:pPr>
      <w:r>
        <w:rPr>
          <w:rFonts w:ascii="Times New Roman"/>
          <w:b w:val="false"/>
          <w:i w:val="false"/>
          <w:color w:val="000000"/>
          <w:sz w:val="28"/>
        </w:rPr>
        <w:t>
      6) бюджет тапшылығын қаржыландыру (профицитін пайдалану) – 728 мың теңге, оның ішінде:</w:t>
      </w:r>
    </w:p>
    <w:bookmarkEnd w:id="126"/>
    <w:bookmarkStart w:name="z134" w:id="127"/>
    <w:p>
      <w:pPr>
        <w:spacing w:after="0"/>
        <w:ind w:left="0"/>
        <w:jc w:val="both"/>
      </w:pPr>
      <w:r>
        <w:rPr>
          <w:rFonts w:ascii="Times New Roman"/>
          <w:b w:val="false"/>
          <w:i w:val="false"/>
          <w:color w:val="000000"/>
          <w:sz w:val="28"/>
        </w:rPr>
        <w:t>
      қарыздар түсімі – 0 мың теңге;</w:t>
      </w:r>
    </w:p>
    <w:bookmarkEnd w:id="127"/>
    <w:bookmarkStart w:name="z135" w:id="128"/>
    <w:p>
      <w:pPr>
        <w:spacing w:after="0"/>
        <w:ind w:left="0"/>
        <w:jc w:val="both"/>
      </w:pPr>
      <w:r>
        <w:rPr>
          <w:rFonts w:ascii="Times New Roman"/>
          <w:b w:val="false"/>
          <w:i w:val="false"/>
          <w:color w:val="000000"/>
          <w:sz w:val="28"/>
        </w:rPr>
        <w:t>
      қарыздарды өтеу – 0 мың теңге;</w:t>
      </w:r>
    </w:p>
    <w:bookmarkEnd w:id="128"/>
    <w:bookmarkStart w:name="z136" w:id="129"/>
    <w:p>
      <w:pPr>
        <w:spacing w:after="0"/>
        <w:ind w:left="0"/>
        <w:jc w:val="both"/>
      </w:pPr>
      <w:r>
        <w:rPr>
          <w:rFonts w:ascii="Times New Roman"/>
          <w:b w:val="false"/>
          <w:i w:val="false"/>
          <w:color w:val="000000"/>
          <w:sz w:val="28"/>
        </w:rPr>
        <w:t>
      бюджет қаражатының пайдаланылатын қалдықтары – 728 мың теңге.</w:t>
      </w:r>
    </w:p>
    <w:bookmarkEnd w:id="129"/>
    <w:bookmarkStart w:name="z137" w:id="130"/>
    <w:p>
      <w:pPr>
        <w:spacing w:after="0"/>
        <w:ind w:left="0"/>
        <w:jc w:val="both"/>
      </w:pPr>
      <w:r>
        <w:rPr>
          <w:rFonts w:ascii="Times New Roman"/>
          <w:b w:val="false"/>
          <w:i w:val="false"/>
          <w:color w:val="000000"/>
          <w:sz w:val="28"/>
        </w:rPr>
        <w:t>
      1.8. Жамбыл ауылдық округі бойынша:</w:t>
      </w:r>
    </w:p>
    <w:bookmarkEnd w:id="130"/>
    <w:bookmarkStart w:name="z138" w:id="131"/>
    <w:p>
      <w:pPr>
        <w:spacing w:after="0"/>
        <w:ind w:left="0"/>
        <w:jc w:val="both"/>
      </w:pPr>
      <w:r>
        <w:rPr>
          <w:rFonts w:ascii="Times New Roman"/>
          <w:b w:val="false"/>
          <w:i w:val="false"/>
          <w:color w:val="000000"/>
          <w:sz w:val="28"/>
        </w:rPr>
        <w:t>
      1) кірістер – 40 672 мың теңге, оның ішінде:</w:t>
      </w:r>
    </w:p>
    <w:bookmarkEnd w:id="131"/>
    <w:bookmarkStart w:name="z139" w:id="132"/>
    <w:p>
      <w:pPr>
        <w:spacing w:after="0"/>
        <w:ind w:left="0"/>
        <w:jc w:val="both"/>
      </w:pPr>
      <w:r>
        <w:rPr>
          <w:rFonts w:ascii="Times New Roman"/>
          <w:b w:val="false"/>
          <w:i w:val="false"/>
          <w:color w:val="000000"/>
          <w:sz w:val="28"/>
        </w:rPr>
        <w:t>
      салықтық түсімдер – 2 198 мың теңге;</w:t>
      </w:r>
    </w:p>
    <w:bookmarkEnd w:id="132"/>
    <w:bookmarkStart w:name="z140" w:id="133"/>
    <w:p>
      <w:pPr>
        <w:spacing w:after="0"/>
        <w:ind w:left="0"/>
        <w:jc w:val="both"/>
      </w:pPr>
      <w:r>
        <w:rPr>
          <w:rFonts w:ascii="Times New Roman"/>
          <w:b w:val="false"/>
          <w:i w:val="false"/>
          <w:color w:val="000000"/>
          <w:sz w:val="28"/>
        </w:rPr>
        <w:t>
      салықтық емес түсімдер – 0 мың теңге;</w:t>
      </w:r>
    </w:p>
    <w:bookmarkEnd w:id="133"/>
    <w:bookmarkStart w:name="z141" w:id="13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4"/>
    <w:bookmarkStart w:name="z142" w:id="135"/>
    <w:p>
      <w:pPr>
        <w:spacing w:after="0"/>
        <w:ind w:left="0"/>
        <w:jc w:val="both"/>
      </w:pPr>
      <w:r>
        <w:rPr>
          <w:rFonts w:ascii="Times New Roman"/>
          <w:b w:val="false"/>
          <w:i w:val="false"/>
          <w:color w:val="000000"/>
          <w:sz w:val="28"/>
        </w:rPr>
        <w:t>
      трансферттердің түсімі – 38 474 мың теңге;</w:t>
      </w:r>
    </w:p>
    <w:bookmarkEnd w:id="135"/>
    <w:bookmarkStart w:name="z143" w:id="136"/>
    <w:p>
      <w:pPr>
        <w:spacing w:after="0"/>
        <w:ind w:left="0"/>
        <w:jc w:val="both"/>
      </w:pPr>
      <w:r>
        <w:rPr>
          <w:rFonts w:ascii="Times New Roman"/>
          <w:b w:val="false"/>
          <w:i w:val="false"/>
          <w:color w:val="000000"/>
          <w:sz w:val="28"/>
        </w:rPr>
        <w:t>
      2) шығындар – 42 894 мың теңге;</w:t>
      </w:r>
    </w:p>
    <w:bookmarkEnd w:id="136"/>
    <w:bookmarkStart w:name="z144" w:id="137"/>
    <w:p>
      <w:pPr>
        <w:spacing w:after="0"/>
        <w:ind w:left="0"/>
        <w:jc w:val="both"/>
      </w:pPr>
      <w:r>
        <w:rPr>
          <w:rFonts w:ascii="Times New Roman"/>
          <w:b w:val="false"/>
          <w:i w:val="false"/>
          <w:color w:val="000000"/>
          <w:sz w:val="28"/>
        </w:rPr>
        <w:t>
      3) таза бюджеттік кредиттеу – 0 мың теңге, оның ішінде:</w:t>
      </w:r>
    </w:p>
    <w:bookmarkEnd w:id="137"/>
    <w:bookmarkStart w:name="z145" w:id="138"/>
    <w:p>
      <w:pPr>
        <w:spacing w:after="0"/>
        <w:ind w:left="0"/>
        <w:jc w:val="both"/>
      </w:pPr>
      <w:r>
        <w:rPr>
          <w:rFonts w:ascii="Times New Roman"/>
          <w:b w:val="false"/>
          <w:i w:val="false"/>
          <w:color w:val="000000"/>
          <w:sz w:val="28"/>
        </w:rPr>
        <w:t>
      бюджеттік кредиттер – 0 мың теңге;</w:t>
      </w:r>
    </w:p>
    <w:bookmarkEnd w:id="138"/>
    <w:bookmarkStart w:name="z146" w:id="139"/>
    <w:p>
      <w:pPr>
        <w:spacing w:after="0"/>
        <w:ind w:left="0"/>
        <w:jc w:val="both"/>
      </w:pPr>
      <w:r>
        <w:rPr>
          <w:rFonts w:ascii="Times New Roman"/>
          <w:b w:val="false"/>
          <w:i w:val="false"/>
          <w:color w:val="000000"/>
          <w:sz w:val="28"/>
        </w:rPr>
        <w:t>
      бюджеттік кредиттерді өтеу – 0 мың теңге;</w:t>
      </w:r>
    </w:p>
    <w:bookmarkEnd w:id="139"/>
    <w:bookmarkStart w:name="z147" w:id="14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0"/>
    <w:bookmarkStart w:name="z148" w:id="141"/>
    <w:p>
      <w:pPr>
        <w:spacing w:after="0"/>
        <w:ind w:left="0"/>
        <w:jc w:val="both"/>
      </w:pPr>
      <w:r>
        <w:rPr>
          <w:rFonts w:ascii="Times New Roman"/>
          <w:b w:val="false"/>
          <w:i w:val="false"/>
          <w:color w:val="000000"/>
          <w:sz w:val="28"/>
        </w:rPr>
        <w:t>
      қаржы активтерін сатып алу – 0 мың теңге;</w:t>
      </w:r>
    </w:p>
    <w:bookmarkEnd w:id="141"/>
    <w:bookmarkStart w:name="z149" w:id="14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2"/>
    <w:bookmarkStart w:name="z150" w:id="143"/>
    <w:p>
      <w:pPr>
        <w:spacing w:after="0"/>
        <w:ind w:left="0"/>
        <w:jc w:val="both"/>
      </w:pPr>
      <w:r>
        <w:rPr>
          <w:rFonts w:ascii="Times New Roman"/>
          <w:b w:val="false"/>
          <w:i w:val="false"/>
          <w:color w:val="000000"/>
          <w:sz w:val="28"/>
        </w:rPr>
        <w:t>
      5) бюджет тапшылығы (профициті) – - 2222 мың теңге;</w:t>
      </w:r>
    </w:p>
    <w:bookmarkEnd w:id="143"/>
    <w:bookmarkStart w:name="z151" w:id="144"/>
    <w:p>
      <w:pPr>
        <w:spacing w:after="0"/>
        <w:ind w:left="0"/>
        <w:jc w:val="both"/>
      </w:pPr>
      <w:r>
        <w:rPr>
          <w:rFonts w:ascii="Times New Roman"/>
          <w:b w:val="false"/>
          <w:i w:val="false"/>
          <w:color w:val="000000"/>
          <w:sz w:val="28"/>
        </w:rPr>
        <w:t>
      6) бюджет тапшылығын қаржыландыру (профицитін пайдалану) – 2222 мың теңге, оның ішінде:</w:t>
      </w:r>
    </w:p>
    <w:bookmarkEnd w:id="144"/>
    <w:bookmarkStart w:name="z152" w:id="145"/>
    <w:p>
      <w:pPr>
        <w:spacing w:after="0"/>
        <w:ind w:left="0"/>
        <w:jc w:val="both"/>
      </w:pPr>
      <w:r>
        <w:rPr>
          <w:rFonts w:ascii="Times New Roman"/>
          <w:b w:val="false"/>
          <w:i w:val="false"/>
          <w:color w:val="000000"/>
          <w:sz w:val="28"/>
        </w:rPr>
        <w:t>
      қарыздар түсімі – 0 мың теңге;</w:t>
      </w:r>
    </w:p>
    <w:bookmarkEnd w:id="145"/>
    <w:bookmarkStart w:name="z153" w:id="146"/>
    <w:p>
      <w:pPr>
        <w:spacing w:after="0"/>
        <w:ind w:left="0"/>
        <w:jc w:val="both"/>
      </w:pPr>
      <w:r>
        <w:rPr>
          <w:rFonts w:ascii="Times New Roman"/>
          <w:b w:val="false"/>
          <w:i w:val="false"/>
          <w:color w:val="000000"/>
          <w:sz w:val="28"/>
        </w:rPr>
        <w:t>
      қарыздарды өтеу – 0 мың теңге;</w:t>
      </w:r>
    </w:p>
    <w:bookmarkEnd w:id="146"/>
    <w:bookmarkStart w:name="z154" w:id="147"/>
    <w:p>
      <w:pPr>
        <w:spacing w:after="0"/>
        <w:ind w:left="0"/>
        <w:jc w:val="both"/>
      </w:pPr>
      <w:r>
        <w:rPr>
          <w:rFonts w:ascii="Times New Roman"/>
          <w:b w:val="false"/>
          <w:i w:val="false"/>
          <w:color w:val="000000"/>
          <w:sz w:val="28"/>
        </w:rPr>
        <w:t>
      бюджет қаражатының пайдаланылатын қалдықтары – 2222 мың теңге.</w:t>
      </w:r>
    </w:p>
    <w:bookmarkEnd w:id="147"/>
    <w:bookmarkStart w:name="z155" w:id="148"/>
    <w:p>
      <w:pPr>
        <w:spacing w:after="0"/>
        <w:ind w:left="0"/>
        <w:jc w:val="both"/>
      </w:pPr>
      <w:r>
        <w:rPr>
          <w:rFonts w:ascii="Times New Roman"/>
          <w:b w:val="false"/>
          <w:i w:val="false"/>
          <w:color w:val="000000"/>
          <w:sz w:val="28"/>
        </w:rPr>
        <w:t>
      1.9. Қызылотау ауылдық округі бойынша:</w:t>
      </w:r>
    </w:p>
    <w:bookmarkEnd w:id="148"/>
    <w:bookmarkStart w:name="z156" w:id="149"/>
    <w:p>
      <w:pPr>
        <w:spacing w:after="0"/>
        <w:ind w:left="0"/>
        <w:jc w:val="both"/>
      </w:pPr>
      <w:r>
        <w:rPr>
          <w:rFonts w:ascii="Times New Roman"/>
          <w:b w:val="false"/>
          <w:i w:val="false"/>
          <w:color w:val="000000"/>
          <w:sz w:val="28"/>
        </w:rPr>
        <w:t>
      1) кірістер – 45 645 мың теңге, оның ішінде:</w:t>
      </w:r>
    </w:p>
    <w:bookmarkEnd w:id="149"/>
    <w:bookmarkStart w:name="z157" w:id="150"/>
    <w:p>
      <w:pPr>
        <w:spacing w:after="0"/>
        <w:ind w:left="0"/>
        <w:jc w:val="both"/>
      </w:pPr>
      <w:r>
        <w:rPr>
          <w:rFonts w:ascii="Times New Roman"/>
          <w:b w:val="false"/>
          <w:i w:val="false"/>
          <w:color w:val="000000"/>
          <w:sz w:val="28"/>
        </w:rPr>
        <w:t>
      салықтық түсімдер – 783 мың теңге;</w:t>
      </w:r>
    </w:p>
    <w:bookmarkEnd w:id="150"/>
    <w:bookmarkStart w:name="z158" w:id="151"/>
    <w:p>
      <w:pPr>
        <w:spacing w:after="0"/>
        <w:ind w:left="0"/>
        <w:jc w:val="both"/>
      </w:pPr>
      <w:r>
        <w:rPr>
          <w:rFonts w:ascii="Times New Roman"/>
          <w:b w:val="false"/>
          <w:i w:val="false"/>
          <w:color w:val="000000"/>
          <w:sz w:val="28"/>
        </w:rPr>
        <w:t>
      салықтық емес түсімдер – 0 мың теңге;</w:t>
      </w:r>
    </w:p>
    <w:bookmarkEnd w:id="151"/>
    <w:bookmarkStart w:name="z159" w:id="1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2"/>
    <w:bookmarkStart w:name="z160" w:id="153"/>
    <w:p>
      <w:pPr>
        <w:spacing w:after="0"/>
        <w:ind w:left="0"/>
        <w:jc w:val="both"/>
      </w:pPr>
      <w:r>
        <w:rPr>
          <w:rFonts w:ascii="Times New Roman"/>
          <w:b w:val="false"/>
          <w:i w:val="false"/>
          <w:color w:val="000000"/>
          <w:sz w:val="28"/>
        </w:rPr>
        <w:t>
      трансферттердің түсімі – 44 862 мың теңге;</w:t>
      </w:r>
    </w:p>
    <w:bookmarkEnd w:id="153"/>
    <w:bookmarkStart w:name="z161" w:id="154"/>
    <w:p>
      <w:pPr>
        <w:spacing w:after="0"/>
        <w:ind w:left="0"/>
        <w:jc w:val="both"/>
      </w:pPr>
      <w:r>
        <w:rPr>
          <w:rFonts w:ascii="Times New Roman"/>
          <w:b w:val="false"/>
          <w:i w:val="false"/>
          <w:color w:val="000000"/>
          <w:sz w:val="28"/>
        </w:rPr>
        <w:t>
      2) шығындар – 45 966 мың теңге;</w:t>
      </w:r>
    </w:p>
    <w:bookmarkEnd w:id="154"/>
    <w:bookmarkStart w:name="z162" w:id="155"/>
    <w:p>
      <w:pPr>
        <w:spacing w:after="0"/>
        <w:ind w:left="0"/>
        <w:jc w:val="both"/>
      </w:pPr>
      <w:r>
        <w:rPr>
          <w:rFonts w:ascii="Times New Roman"/>
          <w:b w:val="false"/>
          <w:i w:val="false"/>
          <w:color w:val="000000"/>
          <w:sz w:val="28"/>
        </w:rPr>
        <w:t>
      3) таза бюджеттік кредиттеу – 0 мың теңге, оның ішінде:</w:t>
      </w:r>
    </w:p>
    <w:bookmarkEnd w:id="155"/>
    <w:bookmarkStart w:name="z163" w:id="156"/>
    <w:p>
      <w:pPr>
        <w:spacing w:after="0"/>
        <w:ind w:left="0"/>
        <w:jc w:val="both"/>
      </w:pPr>
      <w:r>
        <w:rPr>
          <w:rFonts w:ascii="Times New Roman"/>
          <w:b w:val="false"/>
          <w:i w:val="false"/>
          <w:color w:val="000000"/>
          <w:sz w:val="28"/>
        </w:rPr>
        <w:t>
      бюджеттік кредиттер – 0 мың теңге;</w:t>
      </w:r>
    </w:p>
    <w:bookmarkEnd w:id="156"/>
    <w:bookmarkStart w:name="z164" w:id="157"/>
    <w:p>
      <w:pPr>
        <w:spacing w:after="0"/>
        <w:ind w:left="0"/>
        <w:jc w:val="both"/>
      </w:pPr>
      <w:r>
        <w:rPr>
          <w:rFonts w:ascii="Times New Roman"/>
          <w:b w:val="false"/>
          <w:i w:val="false"/>
          <w:color w:val="000000"/>
          <w:sz w:val="28"/>
        </w:rPr>
        <w:t>
      бюджеттік кредиттерді өтеу – 0 мың теңге;</w:t>
      </w:r>
    </w:p>
    <w:bookmarkEnd w:id="157"/>
    <w:bookmarkStart w:name="z165" w:id="15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8"/>
    <w:bookmarkStart w:name="z166" w:id="159"/>
    <w:p>
      <w:pPr>
        <w:spacing w:after="0"/>
        <w:ind w:left="0"/>
        <w:jc w:val="both"/>
      </w:pPr>
      <w:r>
        <w:rPr>
          <w:rFonts w:ascii="Times New Roman"/>
          <w:b w:val="false"/>
          <w:i w:val="false"/>
          <w:color w:val="000000"/>
          <w:sz w:val="28"/>
        </w:rPr>
        <w:t>
      қаржы активтерін сатып алу – 0 мың теңге;</w:t>
      </w:r>
    </w:p>
    <w:bookmarkEnd w:id="159"/>
    <w:bookmarkStart w:name="z167" w:id="16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60"/>
    <w:bookmarkStart w:name="z168" w:id="161"/>
    <w:p>
      <w:pPr>
        <w:spacing w:after="0"/>
        <w:ind w:left="0"/>
        <w:jc w:val="both"/>
      </w:pPr>
      <w:r>
        <w:rPr>
          <w:rFonts w:ascii="Times New Roman"/>
          <w:b w:val="false"/>
          <w:i w:val="false"/>
          <w:color w:val="000000"/>
          <w:sz w:val="28"/>
        </w:rPr>
        <w:t>
      5) бюджет тапшылығы (профициті) – - 321 мың теңге;</w:t>
      </w:r>
    </w:p>
    <w:bookmarkEnd w:id="161"/>
    <w:bookmarkStart w:name="z169" w:id="162"/>
    <w:p>
      <w:pPr>
        <w:spacing w:after="0"/>
        <w:ind w:left="0"/>
        <w:jc w:val="both"/>
      </w:pPr>
      <w:r>
        <w:rPr>
          <w:rFonts w:ascii="Times New Roman"/>
          <w:b w:val="false"/>
          <w:i w:val="false"/>
          <w:color w:val="000000"/>
          <w:sz w:val="28"/>
        </w:rPr>
        <w:t>
      6) бюджет тапшылығын қаржыландыру (профицитін пайдалану) – 321 мың теңге, оның ішінде:</w:t>
      </w:r>
    </w:p>
    <w:bookmarkEnd w:id="162"/>
    <w:bookmarkStart w:name="z170" w:id="163"/>
    <w:p>
      <w:pPr>
        <w:spacing w:after="0"/>
        <w:ind w:left="0"/>
        <w:jc w:val="both"/>
      </w:pPr>
      <w:r>
        <w:rPr>
          <w:rFonts w:ascii="Times New Roman"/>
          <w:b w:val="false"/>
          <w:i w:val="false"/>
          <w:color w:val="000000"/>
          <w:sz w:val="28"/>
        </w:rPr>
        <w:t>
      қарыздар түсімі – 0 мың теңге;</w:t>
      </w:r>
    </w:p>
    <w:bookmarkEnd w:id="163"/>
    <w:bookmarkStart w:name="z171" w:id="164"/>
    <w:p>
      <w:pPr>
        <w:spacing w:after="0"/>
        <w:ind w:left="0"/>
        <w:jc w:val="both"/>
      </w:pPr>
      <w:r>
        <w:rPr>
          <w:rFonts w:ascii="Times New Roman"/>
          <w:b w:val="false"/>
          <w:i w:val="false"/>
          <w:color w:val="000000"/>
          <w:sz w:val="28"/>
        </w:rPr>
        <w:t>
      қарыздарды өтеу – 0 мың теңге;</w:t>
      </w:r>
    </w:p>
    <w:bookmarkEnd w:id="164"/>
    <w:bookmarkStart w:name="z172" w:id="165"/>
    <w:p>
      <w:pPr>
        <w:spacing w:after="0"/>
        <w:ind w:left="0"/>
        <w:jc w:val="both"/>
      </w:pPr>
      <w:r>
        <w:rPr>
          <w:rFonts w:ascii="Times New Roman"/>
          <w:b w:val="false"/>
          <w:i w:val="false"/>
          <w:color w:val="000000"/>
          <w:sz w:val="28"/>
        </w:rPr>
        <w:t>
      бюджет қаражатының пайдаланылатын қалдықтары – 321 мың теңге.</w:t>
      </w:r>
    </w:p>
    <w:bookmarkEnd w:id="165"/>
    <w:bookmarkStart w:name="z173" w:id="166"/>
    <w:p>
      <w:pPr>
        <w:spacing w:after="0"/>
        <w:ind w:left="0"/>
        <w:jc w:val="both"/>
      </w:pPr>
      <w:r>
        <w:rPr>
          <w:rFonts w:ascii="Times New Roman"/>
          <w:b w:val="false"/>
          <w:i w:val="false"/>
          <w:color w:val="000000"/>
          <w:sz w:val="28"/>
        </w:rPr>
        <w:t>
      1.10. Қызылтал ауылдық округі бойынша:</w:t>
      </w:r>
    </w:p>
    <w:bookmarkEnd w:id="166"/>
    <w:bookmarkStart w:name="z174" w:id="167"/>
    <w:p>
      <w:pPr>
        <w:spacing w:after="0"/>
        <w:ind w:left="0"/>
        <w:jc w:val="both"/>
      </w:pPr>
      <w:r>
        <w:rPr>
          <w:rFonts w:ascii="Times New Roman"/>
          <w:b w:val="false"/>
          <w:i w:val="false"/>
          <w:color w:val="000000"/>
          <w:sz w:val="28"/>
        </w:rPr>
        <w:t>
      1) кірістер – 63 164 мың теңге, оның ішінде:</w:t>
      </w:r>
    </w:p>
    <w:bookmarkEnd w:id="167"/>
    <w:bookmarkStart w:name="z175" w:id="168"/>
    <w:p>
      <w:pPr>
        <w:spacing w:after="0"/>
        <w:ind w:left="0"/>
        <w:jc w:val="both"/>
      </w:pPr>
      <w:r>
        <w:rPr>
          <w:rFonts w:ascii="Times New Roman"/>
          <w:b w:val="false"/>
          <w:i w:val="false"/>
          <w:color w:val="000000"/>
          <w:sz w:val="28"/>
        </w:rPr>
        <w:t>
      салықтық түсімдер – 1 888 мың теңге;</w:t>
      </w:r>
    </w:p>
    <w:bookmarkEnd w:id="168"/>
    <w:bookmarkStart w:name="z176" w:id="169"/>
    <w:p>
      <w:pPr>
        <w:spacing w:after="0"/>
        <w:ind w:left="0"/>
        <w:jc w:val="both"/>
      </w:pPr>
      <w:r>
        <w:rPr>
          <w:rFonts w:ascii="Times New Roman"/>
          <w:b w:val="false"/>
          <w:i w:val="false"/>
          <w:color w:val="000000"/>
          <w:sz w:val="28"/>
        </w:rPr>
        <w:t>
      салықтық емес түсімдер – 0 мың теңге;</w:t>
      </w:r>
    </w:p>
    <w:bookmarkEnd w:id="169"/>
    <w:bookmarkStart w:name="z177" w:id="17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0"/>
    <w:bookmarkStart w:name="z178" w:id="171"/>
    <w:p>
      <w:pPr>
        <w:spacing w:after="0"/>
        <w:ind w:left="0"/>
        <w:jc w:val="both"/>
      </w:pPr>
      <w:r>
        <w:rPr>
          <w:rFonts w:ascii="Times New Roman"/>
          <w:b w:val="false"/>
          <w:i w:val="false"/>
          <w:color w:val="000000"/>
          <w:sz w:val="28"/>
        </w:rPr>
        <w:t>
      трансферттердің түсімі – 61 276 мың теңге;</w:t>
      </w:r>
    </w:p>
    <w:bookmarkEnd w:id="171"/>
    <w:bookmarkStart w:name="z179" w:id="172"/>
    <w:p>
      <w:pPr>
        <w:spacing w:after="0"/>
        <w:ind w:left="0"/>
        <w:jc w:val="both"/>
      </w:pPr>
      <w:r>
        <w:rPr>
          <w:rFonts w:ascii="Times New Roman"/>
          <w:b w:val="false"/>
          <w:i w:val="false"/>
          <w:color w:val="000000"/>
          <w:sz w:val="28"/>
        </w:rPr>
        <w:t>
      2) шығындар – 64 409 мың теңге;</w:t>
      </w:r>
    </w:p>
    <w:bookmarkEnd w:id="172"/>
    <w:bookmarkStart w:name="z180" w:id="173"/>
    <w:p>
      <w:pPr>
        <w:spacing w:after="0"/>
        <w:ind w:left="0"/>
        <w:jc w:val="both"/>
      </w:pPr>
      <w:r>
        <w:rPr>
          <w:rFonts w:ascii="Times New Roman"/>
          <w:b w:val="false"/>
          <w:i w:val="false"/>
          <w:color w:val="000000"/>
          <w:sz w:val="28"/>
        </w:rPr>
        <w:t>
      3) таза бюджеттік кредиттеу – 0 мың теңге, оның ішінде:</w:t>
      </w:r>
    </w:p>
    <w:bookmarkEnd w:id="173"/>
    <w:bookmarkStart w:name="z181" w:id="174"/>
    <w:p>
      <w:pPr>
        <w:spacing w:after="0"/>
        <w:ind w:left="0"/>
        <w:jc w:val="both"/>
      </w:pPr>
      <w:r>
        <w:rPr>
          <w:rFonts w:ascii="Times New Roman"/>
          <w:b w:val="false"/>
          <w:i w:val="false"/>
          <w:color w:val="000000"/>
          <w:sz w:val="28"/>
        </w:rPr>
        <w:t>
      бюджеттік кредиттер – 0 мың теңге;</w:t>
      </w:r>
    </w:p>
    <w:bookmarkEnd w:id="174"/>
    <w:bookmarkStart w:name="z182" w:id="175"/>
    <w:p>
      <w:pPr>
        <w:spacing w:after="0"/>
        <w:ind w:left="0"/>
        <w:jc w:val="both"/>
      </w:pPr>
      <w:r>
        <w:rPr>
          <w:rFonts w:ascii="Times New Roman"/>
          <w:b w:val="false"/>
          <w:i w:val="false"/>
          <w:color w:val="000000"/>
          <w:sz w:val="28"/>
        </w:rPr>
        <w:t>
      бюджеттік кредиттерді өтеу – 0 мың теңге;</w:t>
      </w:r>
    </w:p>
    <w:bookmarkEnd w:id="175"/>
    <w:bookmarkStart w:name="z183" w:id="17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6"/>
    <w:bookmarkStart w:name="z184" w:id="177"/>
    <w:p>
      <w:pPr>
        <w:spacing w:after="0"/>
        <w:ind w:left="0"/>
        <w:jc w:val="both"/>
      </w:pPr>
      <w:r>
        <w:rPr>
          <w:rFonts w:ascii="Times New Roman"/>
          <w:b w:val="false"/>
          <w:i w:val="false"/>
          <w:color w:val="000000"/>
          <w:sz w:val="28"/>
        </w:rPr>
        <w:t>
      қаржы активтерін сатып алу – 0 мың теңге;</w:t>
      </w:r>
    </w:p>
    <w:bookmarkEnd w:id="177"/>
    <w:bookmarkStart w:name="z185" w:id="17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8"/>
    <w:bookmarkStart w:name="z186" w:id="179"/>
    <w:p>
      <w:pPr>
        <w:spacing w:after="0"/>
        <w:ind w:left="0"/>
        <w:jc w:val="both"/>
      </w:pPr>
      <w:r>
        <w:rPr>
          <w:rFonts w:ascii="Times New Roman"/>
          <w:b w:val="false"/>
          <w:i w:val="false"/>
          <w:color w:val="000000"/>
          <w:sz w:val="28"/>
        </w:rPr>
        <w:t>
      5) бюджет тапшылығы (профициті) – - 1 245 мың теңге;</w:t>
      </w:r>
    </w:p>
    <w:bookmarkEnd w:id="179"/>
    <w:bookmarkStart w:name="z187" w:id="180"/>
    <w:p>
      <w:pPr>
        <w:spacing w:after="0"/>
        <w:ind w:left="0"/>
        <w:jc w:val="both"/>
      </w:pPr>
      <w:r>
        <w:rPr>
          <w:rFonts w:ascii="Times New Roman"/>
          <w:b w:val="false"/>
          <w:i w:val="false"/>
          <w:color w:val="000000"/>
          <w:sz w:val="28"/>
        </w:rPr>
        <w:t>
      6) бюджет тапшылығын қаржыландыру (профицитін пайдалану) – 1 245 мың теңге, оның ішінде:</w:t>
      </w:r>
    </w:p>
    <w:bookmarkEnd w:id="180"/>
    <w:bookmarkStart w:name="z188" w:id="181"/>
    <w:p>
      <w:pPr>
        <w:spacing w:after="0"/>
        <w:ind w:left="0"/>
        <w:jc w:val="both"/>
      </w:pPr>
      <w:r>
        <w:rPr>
          <w:rFonts w:ascii="Times New Roman"/>
          <w:b w:val="false"/>
          <w:i w:val="false"/>
          <w:color w:val="000000"/>
          <w:sz w:val="28"/>
        </w:rPr>
        <w:t>
      қарыздар түсімі – 0 мың теңге;</w:t>
      </w:r>
    </w:p>
    <w:bookmarkEnd w:id="181"/>
    <w:bookmarkStart w:name="z189" w:id="182"/>
    <w:p>
      <w:pPr>
        <w:spacing w:after="0"/>
        <w:ind w:left="0"/>
        <w:jc w:val="both"/>
      </w:pPr>
      <w:r>
        <w:rPr>
          <w:rFonts w:ascii="Times New Roman"/>
          <w:b w:val="false"/>
          <w:i w:val="false"/>
          <w:color w:val="000000"/>
          <w:sz w:val="28"/>
        </w:rPr>
        <w:t>
      қарыздарды өтеу – 0 мың теңге;</w:t>
      </w:r>
    </w:p>
    <w:bookmarkEnd w:id="182"/>
    <w:bookmarkStart w:name="z190" w:id="183"/>
    <w:p>
      <w:pPr>
        <w:spacing w:after="0"/>
        <w:ind w:left="0"/>
        <w:jc w:val="both"/>
      </w:pPr>
      <w:r>
        <w:rPr>
          <w:rFonts w:ascii="Times New Roman"/>
          <w:b w:val="false"/>
          <w:i w:val="false"/>
          <w:color w:val="000000"/>
          <w:sz w:val="28"/>
        </w:rPr>
        <w:t>
      бюджет қаражатының пайдаланылатын қалдықтары – 1 245 мың теңге.</w:t>
      </w:r>
    </w:p>
    <w:bookmarkEnd w:id="183"/>
    <w:bookmarkStart w:name="z191" w:id="184"/>
    <w:p>
      <w:pPr>
        <w:spacing w:after="0"/>
        <w:ind w:left="0"/>
        <w:jc w:val="both"/>
      </w:pPr>
      <w:r>
        <w:rPr>
          <w:rFonts w:ascii="Times New Roman"/>
          <w:b w:val="false"/>
          <w:i w:val="false"/>
          <w:color w:val="000000"/>
          <w:sz w:val="28"/>
        </w:rPr>
        <w:t>
      1.11. Биназар ауылдық округі бойынша:</w:t>
      </w:r>
    </w:p>
    <w:bookmarkEnd w:id="184"/>
    <w:bookmarkStart w:name="z192" w:id="185"/>
    <w:p>
      <w:pPr>
        <w:spacing w:after="0"/>
        <w:ind w:left="0"/>
        <w:jc w:val="both"/>
      </w:pPr>
      <w:r>
        <w:rPr>
          <w:rFonts w:ascii="Times New Roman"/>
          <w:b w:val="false"/>
          <w:i w:val="false"/>
          <w:color w:val="000000"/>
          <w:sz w:val="28"/>
        </w:rPr>
        <w:t>
      1) кірістер – 57 419 мың теңге, оның ішінде:</w:t>
      </w:r>
    </w:p>
    <w:bookmarkEnd w:id="185"/>
    <w:bookmarkStart w:name="z193" w:id="186"/>
    <w:p>
      <w:pPr>
        <w:spacing w:after="0"/>
        <w:ind w:left="0"/>
        <w:jc w:val="both"/>
      </w:pPr>
      <w:r>
        <w:rPr>
          <w:rFonts w:ascii="Times New Roman"/>
          <w:b w:val="false"/>
          <w:i w:val="false"/>
          <w:color w:val="000000"/>
          <w:sz w:val="28"/>
        </w:rPr>
        <w:t>
      салықтық түсімдер – 2 521 мың теңге;</w:t>
      </w:r>
    </w:p>
    <w:bookmarkEnd w:id="186"/>
    <w:bookmarkStart w:name="z194" w:id="187"/>
    <w:p>
      <w:pPr>
        <w:spacing w:after="0"/>
        <w:ind w:left="0"/>
        <w:jc w:val="both"/>
      </w:pPr>
      <w:r>
        <w:rPr>
          <w:rFonts w:ascii="Times New Roman"/>
          <w:b w:val="false"/>
          <w:i w:val="false"/>
          <w:color w:val="000000"/>
          <w:sz w:val="28"/>
        </w:rPr>
        <w:t>
      салықтық емес түсімдер – 0 мың теңге;</w:t>
      </w:r>
    </w:p>
    <w:bookmarkEnd w:id="187"/>
    <w:bookmarkStart w:name="z195" w:id="18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8"/>
    <w:bookmarkStart w:name="z196" w:id="189"/>
    <w:p>
      <w:pPr>
        <w:spacing w:after="0"/>
        <w:ind w:left="0"/>
        <w:jc w:val="both"/>
      </w:pPr>
      <w:r>
        <w:rPr>
          <w:rFonts w:ascii="Times New Roman"/>
          <w:b w:val="false"/>
          <w:i w:val="false"/>
          <w:color w:val="000000"/>
          <w:sz w:val="28"/>
        </w:rPr>
        <w:t>
      трансферттердің түсімі – 54 898 мың теңге;</w:t>
      </w:r>
    </w:p>
    <w:bookmarkEnd w:id="189"/>
    <w:bookmarkStart w:name="z197" w:id="190"/>
    <w:p>
      <w:pPr>
        <w:spacing w:after="0"/>
        <w:ind w:left="0"/>
        <w:jc w:val="both"/>
      </w:pPr>
      <w:r>
        <w:rPr>
          <w:rFonts w:ascii="Times New Roman"/>
          <w:b w:val="false"/>
          <w:i w:val="false"/>
          <w:color w:val="000000"/>
          <w:sz w:val="28"/>
        </w:rPr>
        <w:t>
      2) шығындар – 59 062 мың теңге;</w:t>
      </w:r>
    </w:p>
    <w:bookmarkEnd w:id="190"/>
    <w:bookmarkStart w:name="z198" w:id="191"/>
    <w:p>
      <w:pPr>
        <w:spacing w:after="0"/>
        <w:ind w:left="0"/>
        <w:jc w:val="both"/>
      </w:pPr>
      <w:r>
        <w:rPr>
          <w:rFonts w:ascii="Times New Roman"/>
          <w:b w:val="false"/>
          <w:i w:val="false"/>
          <w:color w:val="000000"/>
          <w:sz w:val="28"/>
        </w:rPr>
        <w:t>
      3) таза бюджеттік кредиттеу – 0 мың теңге, оның ішінде:</w:t>
      </w:r>
    </w:p>
    <w:bookmarkEnd w:id="191"/>
    <w:bookmarkStart w:name="z199" w:id="192"/>
    <w:p>
      <w:pPr>
        <w:spacing w:after="0"/>
        <w:ind w:left="0"/>
        <w:jc w:val="both"/>
      </w:pPr>
      <w:r>
        <w:rPr>
          <w:rFonts w:ascii="Times New Roman"/>
          <w:b w:val="false"/>
          <w:i w:val="false"/>
          <w:color w:val="000000"/>
          <w:sz w:val="28"/>
        </w:rPr>
        <w:t>
      бюджеттік кредиттер – 0 мың теңге;</w:t>
      </w:r>
    </w:p>
    <w:bookmarkEnd w:id="192"/>
    <w:bookmarkStart w:name="z200" w:id="193"/>
    <w:p>
      <w:pPr>
        <w:spacing w:after="0"/>
        <w:ind w:left="0"/>
        <w:jc w:val="both"/>
      </w:pPr>
      <w:r>
        <w:rPr>
          <w:rFonts w:ascii="Times New Roman"/>
          <w:b w:val="false"/>
          <w:i w:val="false"/>
          <w:color w:val="000000"/>
          <w:sz w:val="28"/>
        </w:rPr>
        <w:t>
      бюджеттік кредиттерді өтеу – 0 мың теңге;</w:t>
      </w:r>
    </w:p>
    <w:bookmarkEnd w:id="193"/>
    <w:bookmarkStart w:name="z201" w:id="19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4"/>
    <w:bookmarkStart w:name="z202" w:id="195"/>
    <w:p>
      <w:pPr>
        <w:spacing w:after="0"/>
        <w:ind w:left="0"/>
        <w:jc w:val="both"/>
      </w:pPr>
      <w:r>
        <w:rPr>
          <w:rFonts w:ascii="Times New Roman"/>
          <w:b w:val="false"/>
          <w:i w:val="false"/>
          <w:color w:val="000000"/>
          <w:sz w:val="28"/>
        </w:rPr>
        <w:t>
      қаржы активтерін сатып алу – 0 мың теңге;</w:t>
      </w:r>
    </w:p>
    <w:bookmarkEnd w:id="195"/>
    <w:bookmarkStart w:name="z203" w:id="19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6"/>
    <w:bookmarkStart w:name="z204" w:id="197"/>
    <w:p>
      <w:pPr>
        <w:spacing w:after="0"/>
        <w:ind w:left="0"/>
        <w:jc w:val="both"/>
      </w:pPr>
      <w:r>
        <w:rPr>
          <w:rFonts w:ascii="Times New Roman"/>
          <w:b w:val="false"/>
          <w:i w:val="false"/>
          <w:color w:val="000000"/>
          <w:sz w:val="28"/>
        </w:rPr>
        <w:t>
      5) бюджет тапшылығы (профициті) – - 1 643 мың теңге;</w:t>
      </w:r>
    </w:p>
    <w:bookmarkEnd w:id="197"/>
    <w:bookmarkStart w:name="z205" w:id="198"/>
    <w:p>
      <w:pPr>
        <w:spacing w:after="0"/>
        <w:ind w:left="0"/>
        <w:jc w:val="both"/>
      </w:pPr>
      <w:r>
        <w:rPr>
          <w:rFonts w:ascii="Times New Roman"/>
          <w:b w:val="false"/>
          <w:i w:val="false"/>
          <w:color w:val="000000"/>
          <w:sz w:val="28"/>
        </w:rPr>
        <w:t>
      6) бюджет тапшылығын қаржыландыру (профицитін пайдалану) – 1 643 мың теңге, оның ішінде:</w:t>
      </w:r>
    </w:p>
    <w:bookmarkEnd w:id="198"/>
    <w:bookmarkStart w:name="z206" w:id="199"/>
    <w:p>
      <w:pPr>
        <w:spacing w:after="0"/>
        <w:ind w:left="0"/>
        <w:jc w:val="both"/>
      </w:pPr>
      <w:r>
        <w:rPr>
          <w:rFonts w:ascii="Times New Roman"/>
          <w:b w:val="false"/>
          <w:i w:val="false"/>
          <w:color w:val="000000"/>
          <w:sz w:val="28"/>
        </w:rPr>
        <w:t>
      қарыздар түсімі – 0 мың теңге;</w:t>
      </w:r>
    </w:p>
    <w:bookmarkEnd w:id="199"/>
    <w:bookmarkStart w:name="z207" w:id="200"/>
    <w:p>
      <w:pPr>
        <w:spacing w:after="0"/>
        <w:ind w:left="0"/>
        <w:jc w:val="both"/>
      </w:pPr>
      <w:r>
        <w:rPr>
          <w:rFonts w:ascii="Times New Roman"/>
          <w:b w:val="false"/>
          <w:i w:val="false"/>
          <w:color w:val="000000"/>
          <w:sz w:val="28"/>
        </w:rPr>
        <w:t>
      қарыздарды өтеу – 0 мың теңге;</w:t>
      </w:r>
    </w:p>
    <w:bookmarkEnd w:id="200"/>
    <w:bookmarkStart w:name="z208" w:id="201"/>
    <w:p>
      <w:pPr>
        <w:spacing w:after="0"/>
        <w:ind w:left="0"/>
        <w:jc w:val="both"/>
      </w:pPr>
      <w:r>
        <w:rPr>
          <w:rFonts w:ascii="Times New Roman"/>
          <w:b w:val="false"/>
          <w:i w:val="false"/>
          <w:color w:val="000000"/>
          <w:sz w:val="28"/>
        </w:rPr>
        <w:t>
      бюджет қаражатының пайдаланылатын қалдықтары – 1 643 мың теңге.</w:t>
      </w:r>
    </w:p>
    <w:bookmarkEnd w:id="201"/>
    <w:bookmarkStart w:name="z209" w:id="202"/>
    <w:p>
      <w:pPr>
        <w:spacing w:after="0"/>
        <w:ind w:left="0"/>
        <w:jc w:val="both"/>
      </w:pPr>
      <w:r>
        <w:rPr>
          <w:rFonts w:ascii="Times New Roman"/>
          <w:b w:val="false"/>
          <w:i w:val="false"/>
          <w:color w:val="000000"/>
          <w:sz w:val="28"/>
        </w:rPr>
        <w:t>
      1.12. Хантау ауылдық округі бойынша:</w:t>
      </w:r>
    </w:p>
    <w:bookmarkEnd w:id="202"/>
    <w:bookmarkStart w:name="z210" w:id="203"/>
    <w:p>
      <w:pPr>
        <w:spacing w:after="0"/>
        <w:ind w:left="0"/>
        <w:jc w:val="both"/>
      </w:pPr>
      <w:r>
        <w:rPr>
          <w:rFonts w:ascii="Times New Roman"/>
          <w:b w:val="false"/>
          <w:i w:val="false"/>
          <w:color w:val="000000"/>
          <w:sz w:val="28"/>
        </w:rPr>
        <w:t>
      1) кірістер – 52 644 мың теңге, оның ішінде:</w:t>
      </w:r>
    </w:p>
    <w:bookmarkEnd w:id="203"/>
    <w:bookmarkStart w:name="z211" w:id="204"/>
    <w:p>
      <w:pPr>
        <w:spacing w:after="0"/>
        <w:ind w:left="0"/>
        <w:jc w:val="both"/>
      </w:pPr>
      <w:r>
        <w:rPr>
          <w:rFonts w:ascii="Times New Roman"/>
          <w:b w:val="false"/>
          <w:i w:val="false"/>
          <w:color w:val="000000"/>
          <w:sz w:val="28"/>
        </w:rPr>
        <w:t>
      салықтық түсімдер – 1 932 мың теңге;</w:t>
      </w:r>
    </w:p>
    <w:bookmarkEnd w:id="204"/>
    <w:bookmarkStart w:name="z212" w:id="205"/>
    <w:p>
      <w:pPr>
        <w:spacing w:after="0"/>
        <w:ind w:left="0"/>
        <w:jc w:val="both"/>
      </w:pPr>
      <w:r>
        <w:rPr>
          <w:rFonts w:ascii="Times New Roman"/>
          <w:b w:val="false"/>
          <w:i w:val="false"/>
          <w:color w:val="000000"/>
          <w:sz w:val="28"/>
        </w:rPr>
        <w:t>
      салықтық емес түсімдер – 0 мың теңге;</w:t>
      </w:r>
    </w:p>
    <w:bookmarkEnd w:id="205"/>
    <w:bookmarkStart w:name="z213" w:id="20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6"/>
    <w:bookmarkStart w:name="z214" w:id="207"/>
    <w:p>
      <w:pPr>
        <w:spacing w:after="0"/>
        <w:ind w:left="0"/>
        <w:jc w:val="both"/>
      </w:pPr>
      <w:r>
        <w:rPr>
          <w:rFonts w:ascii="Times New Roman"/>
          <w:b w:val="false"/>
          <w:i w:val="false"/>
          <w:color w:val="000000"/>
          <w:sz w:val="28"/>
        </w:rPr>
        <w:t>
      трансферттердің түсімі – 50 712 мың теңге;</w:t>
      </w:r>
    </w:p>
    <w:bookmarkEnd w:id="207"/>
    <w:bookmarkStart w:name="z215" w:id="208"/>
    <w:p>
      <w:pPr>
        <w:spacing w:after="0"/>
        <w:ind w:left="0"/>
        <w:jc w:val="both"/>
      </w:pPr>
      <w:r>
        <w:rPr>
          <w:rFonts w:ascii="Times New Roman"/>
          <w:b w:val="false"/>
          <w:i w:val="false"/>
          <w:color w:val="000000"/>
          <w:sz w:val="28"/>
        </w:rPr>
        <w:t>
      2) шығындар – 54 424 мың теңге;</w:t>
      </w:r>
    </w:p>
    <w:bookmarkEnd w:id="208"/>
    <w:bookmarkStart w:name="z216" w:id="209"/>
    <w:p>
      <w:pPr>
        <w:spacing w:after="0"/>
        <w:ind w:left="0"/>
        <w:jc w:val="both"/>
      </w:pPr>
      <w:r>
        <w:rPr>
          <w:rFonts w:ascii="Times New Roman"/>
          <w:b w:val="false"/>
          <w:i w:val="false"/>
          <w:color w:val="000000"/>
          <w:sz w:val="28"/>
        </w:rPr>
        <w:t>
      3) таза бюджеттік кредиттеу – 0 мың теңге, оның ішінде:</w:t>
      </w:r>
    </w:p>
    <w:bookmarkEnd w:id="209"/>
    <w:bookmarkStart w:name="z217" w:id="210"/>
    <w:p>
      <w:pPr>
        <w:spacing w:after="0"/>
        <w:ind w:left="0"/>
        <w:jc w:val="both"/>
      </w:pPr>
      <w:r>
        <w:rPr>
          <w:rFonts w:ascii="Times New Roman"/>
          <w:b w:val="false"/>
          <w:i w:val="false"/>
          <w:color w:val="000000"/>
          <w:sz w:val="28"/>
        </w:rPr>
        <w:t>
      бюджеттік кредиттер – 0 мың теңге;</w:t>
      </w:r>
    </w:p>
    <w:bookmarkEnd w:id="210"/>
    <w:bookmarkStart w:name="z218" w:id="211"/>
    <w:p>
      <w:pPr>
        <w:spacing w:after="0"/>
        <w:ind w:left="0"/>
        <w:jc w:val="both"/>
      </w:pPr>
      <w:r>
        <w:rPr>
          <w:rFonts w:ascii="Times New Roman"/>
          <w:b w:val="false"/>
          <w:i w:val="false"/>
          <w:color w:val="000000"/>
          <w:sz w:val="28"/>
        </w:rPr>
        <w:t>
      бюджеттік кредиттерді өтеу – 0 мың теңге;</w:t>
      </w:r>
    </w:p>
    <w:bookmarkEnd w:id="211"/>
    <w:bookmarkStart w:name="z219" w:id="2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2"/>
    <w:bookmarkStart w:name="z220" w:id="213"/>
    <w:p>
      <w:pPr>
        <w:spacing w:after="0"/>
        <w:ind w:left="0"/>
        <w:jc w:val="both"/>
      </w:pPr>
      <w:r>
        <w:rPr>
          <w:rFonts w:ascii="Times New Roman"/>
          <w:b w:val="false"/>
          <w:i w:val="false"/>
          <w:color w:val="000000"/>
          <w:sz w:val="28"/>
        </w:rPr>
        <w:t>
      қаржы активтерін сатып алу – 0 мың теңге;</w:t>
      </w:r>
    </w:p>
    <w:bookmarkEnd w:id="213"/>
    <w:bookmarkStart w:name="z221" w:id="2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4"/>
    <w:bookmarkStart w:name="z222" w:id="215"/>
    <w:p>
      <w:pPr>
        <w:spacing w:after="0"/>
        <w:ind w:left="0"/>
        <w:jc w:val="both"/>
      </w:pPr>
      <w:r>
        <w:rPr>
          <w:rFonts w:ascii="Times New Roman"/>
          <w:b w:val="false"/>
          <w:i w:val="false"/>
          <w:color w:val="000000"/>
          <w:sz w:val="28"/>
        </w:rPr>
        <w:t>
      5) бюджет тапшылығы (профициті) – - 1 780 мың теңге;</w:t>
      </w:r>
    </w:p>
    <w:bookmarkEnd w:id="215"/>
    <w:bookmarkStart w:name="z223" w:id="216"/>
    <w:p>
      <w:pPr>
        <w:spacing w:after="0"/>
        <w:ind w:left="0"/>
        <w:jc w:val="both"/>
      </w:pPr>
      <w:r>
        <w:rPr>
          <w:rFonts w:ascii="Times New Roman"/>
          <w:b w:val="false"/>
          <w:i w:val="false"/>
          <w:color w:val="000000"/>
          <w:sz w:val="28"/>
        </w:rPr>
        <w:t>
      6) бюджет тапшылығын қаржыландыру (профицитін пайдалану) – 1 780 мың теңге, оның ішінде:</w:t>
      </w:r>
    </w:p>
    <w:bookmarkEnd w:id="216"/>
    <w:bookmarkStart w:name="z224" w:id="217"/>
    <w:p>
      <w:pPr>
        <w:spacing w:after="0"/>
        <w:ind w:left="0"/>
        <w:jc w:val="both"/>
      </w:pPr>
      <w:r>
        <w:rPr>
          <w:rFonts w:ascii="Times New Roman"/>
          <w:b w:val="false"/>
          <w:i w:val="false"/>
          <w:color w:val="000000"/>
          <w:sz w:val="28"/>
        </w:rPr>
        <w:t>
      қарыздар түсімі – 0 мың теңге;</w:t>
      </w:r>
    </w:p>
    <w:bookmarkEnd w:id="217"/>
    <w:bookmarkStart w:name="z225" w:id="218"/>
    <w:p>
      <w:pPr>
        <w:spacing w:after="0"/>
        <w:ind w:left="0"/>
        <w:jc w:val="both"/>
      </w:pPr>
      <w:r>
        <w:rPr>
          <w:rFonts w:ascii="Times New Roman"/>
          <w:b w:val="false"/>
          <w:i w:val="false"/>
          <w:color w:val="000000"/>
          <w:sz w:val="28"/>
        </w:rPr>
        <w:t>
      қарыздарды өтеу – 0 мың теңге;</w:t>
      </w:r>
    </w:p>
    <w:bookmarkEnd w:id="218"/>
    <w:bookmarkStart w:name="z226" w:id="219"/>
    <w:p>
      <w:pPr>
        <w:spacing w:after="0"/>
        <w:ind w:left="0"/>
        <w:jc w:val="both"/>
      </w:pPr>
      <w:r>
        <w:rPr>
          <w:rFonts w:ascii="Times New Roman"/>
          <w:b w:val="false"/>
          <w:i w:val="false"/>
          <w:color w:val="000000"/>
          <w:sz w:val="28"/>
        </w:rPr>
        <w:t>
      бюджет қаражатының пайдаланылатын қалдықтары – 1 780 мың теңге.</w:t>
      </w:r>
    </w:p>
    <w:bookmarkEnd w:id="219"/>
    <w:bookmarkStart w:name="z227" w:id="220"/>
    <w:p>
      <w:pPr>
        <w:spacing w:after="0"/>
        <w:ind w:left="0"/>
        <w:jc w:val="both"/>
      </w:pPr>
      <w:r>
        <w:rPr>
          <w:rFonts w:ascii="Times New Roman"/>
          <w:b w:val="false"/>
          <w:i w:val="false"/>
          <w:color w:val="000000"/>
          <w:sz w:val="28"/>
        </w:rPr>
        <w:t>
      1.13 Мирный ауылдық округі бойынша:</w:t>
      </w:r>
    </w:p>
    <w:bookmarkEnd w:id="220"/>
    <w:bookmarkStart w:name="z228" w:id="221"/>
    <w:p>
      <w:pPr>
        <w:spacing w:after="0"/>
        <w:ind w:left="0"/>
        <w:jc w:val="both"/>
      </w:pPr>
      <w:r>
        <w:rPr>
          <w:rFonts w:ascii="Times New Roman"/>
          <w:b w:val="false"/>
          <w:i w:val="false"/>
          <w:color w:val="000000"/>
          <w:sz w:val="28"/>
        </w:rPr>
        <w:t>
      1) кірістер – 50 243 мың теңге, оның ішінде:</w:t>
      </w:r>
    </w:p>
    <w:bookmarkEnd w:id="221"/>
    <w:bookmarkStart w:name="z229" w:id="222"/>
    <w:p>
      <w:pPr>
        <w:spacing w:after="0"/>
        <w:ind w:left="0"/>
        <w:jc w:val="both"/>
      </w:pPr>
      <w:r>
        <w:rPr>
          <w:rFonts w:ascii="Times New Roman"/>
          <w:b w:val="false"/>
          <w:i w:val="false"/>
          <w:color w:val="000000"/>
          <w:sz w:val="28"/>
        </w:rPr>
        <w:t>
      салықтық түсімдер – 1 539 мың теңге;</w:t>
      </w:r>
    </w:p>
    <w:bookmarkEnd w:id="222"/>
    <w:bookmarkStart w:name="z230" w:id="223"/>
    <w:p>
      <w:pPr>
        <w:spacing w:after="0"/>
        <w:ind w:left="0"/>
        <w:jc w:val="both"/>
      </w:pPr>
      <w:r>
        <w:rPr>
          <w:rFonts w:ascii="Times New Roman"/>
          <w:b w:val="false"/>
          <w:i w:val="false"/>
          <w:color w:val="000000"/>
          <w:sz w:val="28"/>
        </w:rPr>
        <w:t>
      салықтық емес түсімдер – 0 мың теңге;</w:t>
      </w:r>
    </w:p>
    <w:bookmarkEnd w:id="223"/>
    <w:bookmarkStart w:name="z231" w:id="2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4"/>
    <w:bookmarkStart w:name="z232" w:id="225"/>
    <w:p>
      <w:pPr>
        <w:spacing w:after="0"/>
        <w:ind w:left="0"/>
        <w:jc w:val="both"/>
      </w:pPr>
      <w:r>
        <w:rPr>
          <w:rFonts w:ascii="Times New Roman"/>
          <w:b w:val="false"/>
          <w:i w:val="false"/>
          <w:color w:val="000000"/>
          <w:sz w:val="28"/>
        </w:rPr>
        <w:t>
      трансферттердің түсімі – 48 704 мың теңге;</w:t>
      </w:r>
    </w:p>
    <w:bookmarkEnd w:id="225"/>
    <w:bookmarkStart w:name="z233" w:id="226"/>
    <w:p>
      <w:pPr>
        <w:spacing w:after="0"/>
        <w:ind w:left="0"/>
        <w:jc w:val="both"/>
      </w:pPr>
      <w:r>
        <w:rPr>
          <w:rFonts w:ascii="Times New Roman"/>
          <w:b w:val="false"/>
          <w:i w:val="false"/>
          <w:color w:val="000000"/>
          <w:sz w:val="28"/>
        </w:rPr>
        <w:t>
      2) шығындар – 50 374 мың теңге;</w:t>
      </w:r>
    </w:p>
    <w:bookmarkEnd w:id="226"/>
    <w:bookmarkStart w:name="z234" w:id="227"/>
    <w:p>
      <w:pPr>
        <w:spacing w:after="0"/>
        <w:ind w:left="0"/>
        <w:jc w:val="both"/>
      </w:pPr>
      <w:r>
        <w:rPr>
          <w:rFonts w:ascii="Times New Roman"/>
          <w:b w:val="false"/>
          <w:i w:val="false"/>
          <w:color w:val="000000"/>
          <w:sz w:val="28"/>
        </w:rPr>
        <w:t>
      3) таза бюджеттік кредиттеу – 0 мың теңге, оның ішінде:</w:t>
      </w:r>
    </w:p>
    <w:bookmarkEnd w:id="227"/>
    <w:bookmarkStart w:name="z235" w:id="228"/>
    <w:p>
      <w:pPr>
        <w:spacing w:after="0"/>
        <w:ind w:left="0"/>
        <w:jc w:val="both"/>
      </w:pPr>
      <w:r>
        <w:rPr>
          <w:rFonts w:ascii="Times New Roman"/>
          <w:b w:val="false"/>
          <w:i w:val="false"/>
          <w:color w:val="000000"/>
          <w:sz w:val="28"/>
        </w:rPr>
        <w:t>
      бюджеттік кредиттер – 0 мың теңге;</w:t>
      </w:r>
    </w:p>
    <w:bookmarkEnd w:id="228"/>
    <w:bookmarkStart w:name="z236" w:id="229"/>
    <w:p>
      <w:pPr>
        <w:spacing w:after="0"/>
        <w:ind w:left="0"/>
        <w:jc w:val="both"/>
      </w:pPr>
      <w:r>
        <w:rPr>
          <w:rFonts w:ascii="Times New Roman"/>
          <w:b w:val="false"/>
          <w:i w:val="false"/>
          <w:color w:val="000000"/>
          <w:sz w:val="28"/>
        </w:rPr>
        <w:t>
      бюджеттік кредиттерді өтеу – 0 мың теңге;</w:t>
      </w:r>
    </w:p>
    <w:bookmarkEnd w:id="229"/>
    <w:bookmarkStart w:name="z237" w:id="2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30"/>
    <w:bookmarkStart w:name="z238" w:id="231"/>
    <w:p>
      <w:pPr>
        <w:spacing w:after="0"/>
        <w:ind w:left="0"/>
        <w:jc w:val="both"/>
      </w:pPr>
      <w:r>
        <w:rPr>
          <w:rFonts w:ascii="Times New Roman"/>
          <w:b w:val="false"/>
          <w:i w:val="false"/>
          <w:color w:val="000000"/>
          <w:sz w:val="28"/>
        </w:rPr>
        <w:t>
      қаржы активтерін сатып алу – 0 мың теңге;</w:t>
      </w:r>
    </w:p>
    <w:bookmarkEnd w:id="231"/>
    <w:bookmarkStart w:name="z239" w:id="23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2"/>
    <w:bookmarkStart w:name="z240" w:id="233"/>
    <w:p>
      <w:pPr>
        <w:spacing w:after="0"/>
        <w:ind w:left="0"/>
        <w:jc w:val="both"/>
      </w:pPr>
      <w:r>
        <w:rPr>
          <w:rFonts w:ascii="Times New Roman"/>
          <w:b w:val="false"/>
          <w:i w:val="false"/>
          <w:color w:val="000000"/>
          <w:sz w:val="28"/>
        </w:rPr>
        <w:t>
      5) бюджет тапшылығы (профициті) – - 131 мың теңге;</w:t>
      </w:r>
    </w:p>
    <w:bookmarkEnd w:id="233"/>
    <w:bookmarkStart w:name="z241" w:id="234"/>
    <w:p>
      <w:pPr>
        <w:spacing w:after="0"/>
        <w:ind w:left="0"/>
        <w:jc w:val="both"/>
      </w:pPr>
      <w:r>
        <w:rPr>
          <w:rFonts w:ascii="Times New Roman"/>
          <w:b w:val="false"/>
          <w:i w:val="false"/>
          <w:color w:val="000000"/>
          <w:sz w:val="28"/>
        </w:rPr>
        <w:t>
      6) бюджет тапшылығын қаржыландыру (профицитін пайдалану) – 131 мың теңге, оның ішінде:</w:t>
      </w:r>
    </w:p>
    <w:bookmarkEnd w:id="234"/>
    <w:bookmarkStart w:name="z242" w:id="235"/>
    <w:p>
      <w:pPr>
        <w:spacing w:after="0"/>
        <w:ind w:left="0"/>
        <w:jc w:val="both"/>
      </w:pPr>
      <w:r>
        <w:rPr>
          <w:rFonts w:ascii="Times New Roman"/>
          <w:b w:val="false"/>
          <w:i w:val="false"/>
          <w:color w:val="000000"/>
          <w:sz w:val="28"/>
        </w:rPr>
        <w:t>
      қарыздар түсімі – 0 мың теңге;</w:t>
      </w:r>
    </w:p>
    <w:bookmarkEnd w:id="235"/>
    <w:bookmarkStart w:name="z243" w:id="236"/>
    <w:p>
      <w:pPr>
        <w:spacing w:after="0"/>
        <w:ind w:left="0"/>
        <w:jc w:val="both"/>
      </w:pPr>
      <w:r>
        <w:rPr>
          <w:rFonts w:ascii="Times New Roman"/>
          <w:b w:val="false"/>
          <w:i w:val="false"/>
          <w:color w:val="000000"/>
          <w:sz w:val="28"/>
        </w:rPr>
        <w:t>
      қарыздарды өтеу – 0 мың теңге;</w:t>
      </w:r>
    </w:p>
    <w:bookmarkEnd w:id="236"/>
    <w:bookmarkStart w:name="z244" w:id="237"/>
    <w:p>
      <w:pPr>
        <w:spacing w:after="0"/>
        <w:ind w:left="0"/>
        <w:jc w:val="both"/>
      </w:pPr>
      <w:r>
        <w:rPr>
          <w:rFonts w:ascii="Times New Roman"/>
          <w:b w:val="false"/>
          <w:i w:val="false"/>
          <w:color w:val="000000"/>
          <w:sz w:val="28"/>
        </w:rPr>
        <w:t>
      бюджет қаражатының пайдаланылатын қалдықтары – 131 мың теңге.</w:t>
      </w:r>
    </w:p>
    <w:bookmarkEnd w:id="237"/>
    <w:bookmarkStart w:name="z245" w:id="238"/>
    <w:p>
      <w:pPr>
        <w:spacing w:after="0"/>
        <w:ind w:left="0"/>
        <w:jc w:val="both"/>
      </w:pPr>
      <w:r>
        <w:rPr>
          <w:rFonts w:ascii="Times New Roman"/>
          <w:b w:val="false"/>
          <w:i w:val="false"/>
          <w:color w:val="000000"/>
          <w:sz w:val="28"/>
        </w:rPr>
        <w:t>
      1.14. Ақбақай ауылдық округі бойынша:</w:t>
      </w:r>
    </w:p>
    <w:bookmarkEnd w:id="238"/>
    <w:bookmarkStart w:name="z246" w:id="239"/>
    <w:p>
      <w:pPr>
        <w:spacing w:after="0"/>
        <w:ind w:left="0"/>
        <w:jc w:val="both"/>
      </w:pPr>
      <w:r>
        <w:rPr>
          <w:rFonts w:ascii="Times New Roman"/>
          <w:b w:val="false"/>
          <w:i w:val="false"/>
          <w:color w:val="000000"/>
          <w:sz w:val="28"/>
        </w:rPr>
        <w:t>
      1) кірістер – 25 953 мың теңге, оның ішінде:</w:t>
      </w:r>
    </w:p>
    <w:bookmarkEnd w:id="239"/>
    <w:bookmarkStart w:name="z247" w:id="240"/>
    <w:p>
      <w:pPr>
        <w:spacing w:after="0"/>
        <w:ind w:left="0"/>
        <w:jc w:val="both"/>
      </w:pPr>
      <w:r>
        <w:rPr>
          <w:rFonts w:ascii="Times New Roman"/>
          <w:b w:val="false"/>
          <w:i w:val="false"/>
          <w:color w:val="000000"/>
          <w:sz w:val="28"/>
        </w:rPr>
        <w:t>
      салықтық түсімдер – 1 265 мың теңге;</w:t>
      </w:r>
    </w:p>
    <w:bookmarkEnd w:id="240"/>
    <w:bookmarkStart w:name="z248" w:id="241"/>
    <w:p>
      <w:pPr>
        <w:spacing w:after="0"/>
        <w:ind w:left="0"/>
        <w:jc w:val="both"/>
      </w:pPr>
      <w:r>
        <w:rPr>
          <w:rFonts w:ascii="Times New Roman"/>
          <w:b w:val="false"/>
          <w:i w:val="false"/>
          <w:color w:val="000000"/>
          <w:sz w:val="28"/>
        </w:rPr>
        <w:t>
      салықтық емес түсімдер – 0 мың теңге;</w:t>
      </w:r>
    </w:p>
    <w:bookmarkEnd w:id="241"/>
    <w:bookmarkStart w:name="z249" w:id="2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2"/>
    <w:bookmarkStart w:name="z250" w:id="243"/>
    <w:p>
      <w:pPr>
        <w:spacing w:after="0"/>
        <w:ind w:left="0"/>
        <w:jc w:val="both"/>
      </w:pPr>
      <w:r>
        <w:rPr>
          <w:rFonts w:ascii="Times New Roman"/>
          <w:b w:val="false"/>
          <w:i w:val="false"/>
          <w:color w:val="000000"/>
          <w:sz w:val="28"/>
        </w:rPr>
        <w:t>
      трансферттердің түсімі – 24 688 мың теңге;</w:t>
      </w:r>
    </w:p>
    <w:bookmarkEnd w:id="243"/>
    <w:bookmarkStart w:name="z251" w:id="244"/>
    <w:p>
      <w:pPr>
        <w:spacing w:after="0"/>
        <w:ind w:left="0"/>
        <w:jc w:val="both"/>
      </w:pPr>
      <w:r>
        <w:rPr>
          <w:rFonts w:ascii="Times New Roman"/>
          <w:b w:val="false"/>
          <w:i w:val="false"/>
          <w:color w:val="000000"/>
          <w:sz w:val="28"/>
        </w:rPr>
        <w:t>
      2) шығындар – 26 744 мың теңге;</w:t>
      </w:r>
    </w:p>
    <w:bookmarkEnd w:id="244"/>
    <w:bookmarkStart w:name="z252" w:id="245"/>
    <w:p>
      <w:pPr>
        <w:spacing w:after="0"/>
        <w:ind w:left="0"/>
        <w:jc w:val="both"/>
      </w:pPr>
      <w:r>
        <w:rPr>
          <w:rFonts w:ascii="Times New Roman"/>
          <w:b w:val="false"/>
          <w:i w:val="false"/>
          <w:color w:val="000000"/>
          <w:sz w:val="28"/>
        </w:rPr>
        <w:t>
      3) таза бюджеттік кредиттеу – 0 мың теңге, оның ішінде:</w:t>
      </w:r>
    </w:p>
    <w:bookmarkEnd w:id="245"/>
    <w:bookmarkStart w:name="z253" w:id="246"/>
    <w:p>
      <w:pPr>
        <w:spacing w:after="0"/>
        <w:ind w:left="0"/>
        <w:jc w:val="both"/>
      </w:pPr>
      <w:r>
        <w:rPr>
          <w:rFonts w:ascii="Times New Roman"/>
          <w:b w:val="false"/>
          <w:i w:val="false"/>
          <w:color w:val="000000"/>
          <w:sz w:val="28"/>
        </w:rPr>
        <w:t>
      бюджеттік кредиттер – 0 мың теңге;</w:t>
      </w:r>
    </w:p>
    <w:bookmarkEnd w:id="246"/>
    <w:bookmarkStart w:name="z254" w:id="247"/>
    <w:p>
      <w:pPr>
        <w:spacing w:after="0"/>
        <w:ind w:left="0"/>
        <w:jc w:val="both"/>
      </w:pPr>
      <w:r>
        <w:rPr>
          <w:rFonts w:ascii="Times New Roman"/>
          <w:b w:val="false"/>
          <w:i w:val="false"/>
          <w:color w:val="000000"/>
          <w:sz w:val="28"/>
        </w:rPr>
        <w:t>
      бюджеттік кредиттерді өтеу – 0 мың теңге;</w:t>
      </w:r>
    </w:p>
    <w:bookmarkEnd w:id="247"/>
    <w:bookmarkStart w:name="z255" w:id="2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8"/>
    <w:bookmarkStart w:name="z256" w:id="249"/>
    <w:p>
      <w:pPr>
        <w:spacing w:after="0"/>
        <w:ind w:left="0"/>
        <w:jc w:val="both"/>
      </w:pPr>
      <w:r>
        <w:rPr>
          <w:rFonts w:ascii="Times New Roman"/>
          <w:b w:val="false"/>
          <w:i w:val="false"/>
          <w:color w:val="000000"/>
          <w:sz w:val="28"/>
        </w:rPr>
        <w:t>
      қаржы активтерін сатып алу – 0 мың теңге;</w:t>
      </w:r>
    </w:p>
    <w:bookmarkEnd w:id="249"/>
    <w:bookmarkStart w:name="z257" w:id="2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50"/>
    <w:bookmarkStart w:name="z258" w:id="251"/>
    <w:p>
      <w:pPr>
        <w:spacing w:after="0"/>
        <w:ind w:left="0"/>
        <w:jc w:val="both"/>
      </w:pPr>
      <w:r>
        <w:rPr>
          <w:rFonts w:ascii="Times New Roman"/>
          <w:b w:val="false"/>
          <w:i w:val="false"/>
          <w:color w:val="000000"/>
          <w:sz w:val="28"/>
        </w:rPr>
        <w:t>
      5) бюджет тапшылығы (профициті) – - 791 мың теңге;</w:t>
      </w:r>
    </w:p>
    <w:bookmarkEnd w:id="251"/>
    <w:bookmarkStart w:name="z259" w:id="252"/>
    <w:p>
      <w:pPr>
        <w:spacing w:after="0"/>
        <w:ind w:left="0"/>
        <w:jc w:val="both"/>
      </w:pPr>
      <w:r>
        <w:rPr>
          <w:rFonts w:ascii="Times New Roman"/>
          <w:b w:val="false"/>
          <w:i w:val="false"/>
          <w:color w:val="000000"/>
          <w:sz w:val="28"/>
        </w:rPr>
        <w:t>
      6) бюджет тапшылығын қаржыландыру (профицитін пайдалану) – 791 мың теңге, оның ішінде:</w:t>
      </w:r>
    </w:p>
    <w:bookmarkEnd w:id="252"/>
    <w:bookmarkStart w:name="z260" w:id="253"/>
    <w:p>
      <w:pPr>
        <w:spacing w:after="0"/>
        <w:ind w:left="0"/>
        <w:jc w:val="both"/>
      </w:pPr>
      <w:r>
        <w:rPr>
          <w:rFonts w:ascii="Times New Roman"/>
          <w:b w:val="false"/>
          <w:i w:val="false"/>
          <w:color w:val="000000"/>
          <w:sz w:val="28"/>
        </w:rPr>
        <w:t>
      қарыздар түсімі – 0 мың теңге;</w:t>
      </w:r>
    </w:p>
    <w:bookmarkEnd w:id="253"/>
    <w:bookmarkStart w:name="z261" w:id="254"/>
    <w:p>
      <w:pPr>
        <w:spacing w:after="0"/>
        <w:ind w:left="0"/>
        <w:jc w:val="both"/>
      </w:pPr>
      <w:r>
        <w:rPr>
          <w:rFonts w:ascii="Times New Roman"/>
          <w:b w:val="false"/>
          <w:i w:val="false"/>
          <w:color w:val="000000"/>
          <w:sz w:val="28"/>
        </w:rPr>
        <w:t>
      қарыздарды өтеу – 0 мың теңге;</w:t>
      </w:r>
    </w:p>
    <w:bookmarkEnd w:id="254"/>
    <w:bookmarkStart w:name="z262" w:id="255"/>
    <w:p>
      <w:pPr>
        <w:spacing w:after="0"/>
        <w:ind w:left="0"/>
        <w:jc w:val="both"/>
      </w:pPr>
      <w:r>
        <w:rPr>
          <w:rFonts w:ascii="Times New Roman"/>
          <w:b w:val="false"/>
          <w:i w:val="false"/>
          <w:color w:val="000000"/>
          <w:sz w:val="28"/>
        </w:rPr>
        <w:t>
      бюджет қаражатының пайдаланылатын қалдықтары – 791 мың теңге.</w:t>
      </w:r>
    </w:p>
    <w:bookmarkEnd w:id="255"/>
    <w:bookmarkStart w:name="z263" w:id="256"/>
    <w:p>
      <w:pPr>
        <w:spacing w:after="0"/>
        <w:ind w:left="0"/>
        <w:jc w:val="both"/>
      </w:pPr>
      <w:r>
        <w:rPr>
          <w:rFonts w:ascii="Times New Roman"/>
          <w:b w:val="false"/>
          <w:i w:val="false"/>
          <w:color w:val="000000"/>
          <w:sz w:val="28"/>
        </w:rPr>
        <w:t>
      1.15. Ақсүйек ауылдық округі бойынша:</w:t>
      </w:r>
    </w:p>
    <w:bookmarkEnd w:id="256"/>
    <w:bookmarkStart w:name="z264" w:id="257"/>
    <w:p>
      <w:pPr>
        <w:spacing w:after="0"/>
        <w:ind w:left="0"/>
        <w:jc w:val="both"/>
      </w:pPr>
      <w:r>
        <w:rPr>
          <w:rFonts w:ascii="Times New Roman"/>
          <w:b w:val="false"/>
          <w:i w:val="false"/>
          <w:color w:val="000000"/>
          <w:sz w:val="28"/>
        </w:rPr>
        <w:t>
      1) кірістер – 41 922 мың теңге, оның ішінде:</w:t>
      </w:r>
    </w:p>
    <w:bookmarkEnd w:id="257"/>
    <w:bookmarkStart w:name="z265" w:id="258"/>
    <w:p>
      <w:pPr>
        <w:spacing w:after="0"/>
        <w:ind w:left="0"/>
        <w:jc w:val="both"/>
      </w:pPr>
      <w:r>
        <w:rPr>
          <w:rFonts w:ascii="Times New Roman"/>
          <w:b w:val="false"/>
          <w:i w:val="false"/>
          <w:color w:val="000000"/>
          <w:sz w:val="28"/>
        </w:rPr>
        <w:t>
      салықтық түсімдер – 2 501 мың теңге;</w:t>
      </w:r>
    </w:p>
    <w:bookmarkEnd w:id="258"/>
    <w:bookmarkStart w:name="z266" w:id="259"/>
    <w:p>
      <w:pPr>
        <w:spacing w:after="0"/>
        <w:ind w:left="0"/>
        <w:jc w:val="both"/>
      </w:pPr>
      <w:r>
        <w:rPr>
          <w:rFonts w:ascii="Times New Roman"/>
          <w:b w:val="false"/>
          <w:i w:val="false"/>
          <w:color w:val="000000"/>
          <w:sz w:val="28"/>
        </w:rPr>
        <w:t>
      салықтық емес түсімдер – 0 мың теңге;</w:t>
      </w:r>
    </w:p>
    <w:bookmarkEnd w:id="259"/>
    <w:bookmarkStart w:name="z267" w:id="2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60"/>
    <w:bookmarkStart w:name="z268" w:id="261"/>
    <w:p>
      <w:pPr>
        <w:spacing w:after="0"/>
        <w:ind w:left="0"/>
        <w:jc w:val="both"/>
      </w:pPr>
      <w:r>
        <w:rPr>
          <w:rFonts w:ascii="Times New Roman"/>
          <w:b w:val="false"/>
          <w:i w:val="false"/>
          <w:color w:val="000000"/>
          <w:sz w:val="28"/>
        </w:rPr>
        <w:t>
      трансферттердің түсімі – 39 421 мың теңге;</w:t>
      </w:r>
    </w:p>
    <w:bookmarkEnd w:id="261"/>
    <w:bookmarkStart w:name="z269" w:id="262"/>
    <w:p>
      <w:pPr>
        <w:spacing w:after="0"/>
        <w:ind w:left="0"/>
        <w:jc w:val="both"/>
      </w:pPr>
      <w:r>
        <w:rPr>
          <w:rFonts w:ascii="Times New Roman"/>
          <w:b w:val="false"/>
          <w:i w:val="false"/>
          <w:color w:val="000000"/>
          <w:sz w:val="28"/>
        </w:rPr>
        <w:t>
      2) шығындар – 42 101 мың теңге;</w:t>
      </w:r>
    </w:p>
    <w:bookmarkEnd w:id="262"/>
    <w:bookmarkStart w:name="z270" w:id="263"/>
    <w:p>
      <w:pPr>
        <w:spacing w:after="0"/>
        <w:ind w:left="0"/>
        <w:jc w:val="both"/>
      </w:pPr>
      <w:r>
        <w:rPr>
          <w:rFonts w:ascii="Times New Roman"/>
          <w:b w:val="false"/>
          <w:i w:val="false"/>
          <w:color w:val="000000"/>
          <w:sz w:val="28"/>
        </w:rPr>
        <w:t>
      3) таза бюджеттік кредиттеу – 0 мың теңге, оның ішінде:</w:t>
      </w:r>
    </w:p>
    <w:bookmarkEnd w:id="263"/>
    <w:bookmarkStart w:name="z271" w:id="264"/>
    <w:p>
      <w:pPr>
        <w:spacing w:after="0"/>
        <w:ind w:left="0"/>
        <w:jc w:val="both"/>
      </w:pPr>
      <w:r>
        <w:rPr>
          <w:rFonts w:ascii="Times New Roman"/>
          <w:b w:val="false"/>
          <w:i w:val="false"/>
          <w:color w:val="000000"/>
          <w:sz w:val="28"/>
        </w:rPr>
        <w:t>
      бюджеттік кредиттер – 0 мың теңге;</w:t>
      </w:r>
    </w:p>
    <w:bookmarkEnd w:id="264"/>
    <w:bookmarkStart w:name="z272" w:id="265"/>
    <w:p>
      <w:pPr>
        <w:spacing w:after="0"/>
        <w:ind w:left="0"/>
        <w:jc w:val="both"/>
      </w:pPr>
      <w:r>
        <w:rPr>
          <w:rFonts w:ascii="Times New Roman"/>
          <w:b w:val="false"/>
          <w:i w:val="false"/>
          <w:color w:val="000000"/>
          <w:sz w:val="28"/>
        </w:rPr>
        <w:t>
      бюджеттік кредиттерді өтеу – 0 мың теңге;</w:t>
      </w:r>
    </w:p>
    <w:bookmarkEnd w:id="265"/>
    <w:bookmarkStart w:name="z273" w:id="2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6"/>
    <w:bookmarkStart w:name="z274" w:id="267"/>
    <w:p>
      <w:pPr>
        <w:spacing w:after="0"/>
        <w:ind w:left="0"/>
        <w:jc w:val="both"/>
      </w:pPr>
      <w:r>
        <w:rPr>
          <w:rFonts w:ascii="Times New Roman"/>
          <w:b w:val="false"/>
          <w:i w:val="false"/>
          <w:color w:val="000000"/>
          <w:sz w:val="28"/>
        </w:rPr>
        <w:t>
      қаржы активтерін сатып алу – 0 мың теңге;</w:t>
      </w:r>
    </w:p>
    <w:bookmarkEnd w:id="267"/>
    <w:bookmarkStart w:name="z275" w:id="26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8"/>
    <w:bookmarkStart w:name="z276" w:id="269"/>
    <w:p>
      <w:pPr>
        <w:spacing w:after="0"/>
        <w:ind w:left="0"/>
        <w:jc w:val="both"/>
      </w:pPr>
      <w:r>
        <w:rPr>
          <w:rFonts w:ascii="Times New Roman"/>
          <w:b w:val="false"/>
          <w:i w:val="false"/>
          <w:color w:val="000000"/>
          <w:sz w:val="28"/>
        </w:rPr>
        <w:t>
      5) бюджет тапшылығы (профициті) – - 179 мың теңге;</w:t>
      </w:r>
    </w:p>
    <w:bookmarkEnd w:id="269"/>
    <w:bookmarkStart w:name="z277" w:id="270"/>
    <w:p>
      <w:pPr>
        <w:spacing w:after="0"/>
        <w:ind w:left="0"/>
        <w:jc w:val="both"/>
      </w:pPr>
      <w:r>
        <w:rPr>
          <w:rFonts w:ascii="Times New Roman"/>
          <w:b w:val="false"/>
          <w:i w:val="false"/>
          <w:color w:val="000000"/>
          <w:sz w:val="28"/>
        </w:rPr>
        <w:t>
      6) бюджет тапшылығын қаржыландыру (профицитін пайдалану) – 179 мың теңге, оның ішінде:</w:t>
      </w:r>
    </w:p>
    <w:bookmarkEnd w:id="270"/>
    <w:bookmarkStart w:name="z278" w:id="271"/>
    <w:p>
      <w:pPr>
        <w:spacing w:after="0"/>
        <w:ind w:left="0"/>
        <w:jc w:val="both"/>
      </w:pPr>
      <w:r>
        <w:rPr>
          <w:rFonts w:ascii="Times New Roman"/>
          <w:b w:val="false"/>
          <w:i w:val="false"/>
          <w:color w:val="000000"/>
          <w:sz w:val="28"/>
        </w:rPr>
        <w:t>
      қарыздар түсімі – 0 мың теңге;</w:t>
      </w:r>
    </w:p>
    <w:bookmarkEnd w:id="271"/>
    <w:bookmarkStart w:name="z279" w:id="272"/>
    <w:p>
      <w:pPr>
        <w:spacing w:after="0"/>
        <w:ind w:left="0"/>
        <w:jc w:val="both"/>
      </w:pPr>
      <w:r>
        <w:rPr>
          <w:rFonts w:ascii="Times New Roman"/>
          <w:b w:val="false"/>
          <w:i w:val="false"/>
          <w:color w:val="000000"/>
          <w:sz w:val="28"/>
        </w:rPr>
        <w:t>
      қарыздарды өтеу – 0 мың теңге;</w:t>
      </w:r>
    </w:p>
    <w:bookmarkEnd w:id="272"/>
    <w:bookmarkStart w:name="z280" w:id="273"/>
    <w:p>
      <w:pPr>
        <w:spacing w:after="0"/>
        <w:ind w:left="0"/>
        <w:jc w:val="both"/>
      </w:pPr>
      <w:r>
        <w:rPr>
          <w:rFonts w:ascii="Times New Roman"/>
          <w:b w:val="false"/>
          <w:i w:val="false"/>
          <w:color w:val="000000"/>
          <w:sz w:val="28"/>
        </w:rPr>
        <w:t>
      бюджет қаражатының пайдаланылатын қалдықтары – 179 мың теңге.</w:t>
      </w:r>
    </w:p>
    <w:bookmarkEnd w:id="273"/>
    <w:bookmarkStart w:name="z281" w:id="274"/>
    <w:p>
      <w:pPr>
        <w:spacing w:after="0"/>
        <w:ind w:left="0"/>
        <w:jc w:val="both"/>
      </w:pPr>
      <w:r>
        <w:rPr>
          <w:rFonts w:ascii="Times New Roman"/>
          <w:b w:val="false"/>
          <w:i w:val="false"/>
          <w:color w:val="000000"/>
          <w:sz w:val="28"/>
        </w:rPr>
        <w:t>
      1.16. Мыңарал ауылдық округі бойынша:</w:t>
      </w:r>
    </w:p>
    <w:bookmarkEnd w:id="274"/>
    <w:bookmarkStart w:name="z282" w:id="275"/>
    <w:p>
      <w:pPr>
        <w:spacing w:after="0"/>
        <w:ind w:left="0"/>
        <w:jc w:val="both"/>
      </w:pPr>
      <w:r>
        <w:rPr>
          <w:rFonts w:ascii="Times New Roman"/>
          <w:b w:val="false"/>
          <w:i w:val="false"/>
          <w:color w:val="000000"/>
          <w:sz w:val="28"/>
        </w:rPr>
        <w:t>
      1) кірістер – 46 004 мың теңге, оның ішінде:</w:t>
      </w:r>
    </w:p>
    <w:bookmarkEnd w:id="275"/>
    <w:bookmarkStart w:name="z283" w:id="276"/>
    <w:p>
      <w:pPr>
        <w:spacing w:after="0"/>
        <w:ind w:left="0"/>
        <w:jc w:val="both"/>
      </w:pPr>
      <w:r>
        <w:rPr>
          <w:rFonts w:ascii="Times New Roman"/>
          <w:b w:val="false"/>
          <w:i w:val="false"/>
          <w:color w:val="000000"/>
          <w:sz w:val="28"/>
        </w:rPr>
        <w:t>
      салықтық түсімдер – 1 070 мың теңге;</w:t>
      </w:r>
    </w:p>
    <w:bookmarkEnd w:id="276"/>
    <w:bookmarkStart w:name="z284" w:id="277"/>
    <w:p>
      <w:pPr>
        <w:spacing w:after="0"/>
        <w:ind w:left="0"/>
        <w:jc w:val="both"/>
      </w:pPr>
      <w:r>
        <w:rPr>
          <w:rFonts w:ascii="Times New Roman"/>
          <w:b w:val="false"/>
          <w:i w:val="false"/>
          <w:color w:val="000000"/>
          <w:sz w:val="28"/>
        </w:rPr>
        <w:t>
      салықтық емес түсімдер – 0 мың теңге;</w:t>
      </w:r>
    </w:p>
    <w:bookmarkEnd w:id="277"/>
    <w:bookmarkStart w:name="z285" w:id="2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8"/>
    <w:bookmarkStart w:name="z286" w:id="279"/>
    <w:p>
      <w:pPr>
        <w:spacing w:after="0"/>
        <w:ind w:left="0"/>
        <w:jc w:val="both"/>
      </w:pPr>
      <w:r>
        <w:rPr>
          <w:rFonts w:ascii="Times New Roman"/>
          <w:b w:val="false"/>
          <w:i w:val="false"/>
          <w:color w:val="000000"/>
          <w:sz w:val="28"/>
        </w:rPr>
        <w:t>
      трансферттердің түсімі – 44 934 мың теңге;</w:t>
      </w:r>
    </w:p>
    <w:bookmarkEnd w:id="279"/>
    <w:bookmarkStart w:name="z287" w:id="280"/>
    <w:p>
      <w:pPr>
        <w:spacing w:after="0"/>
        <w:ind w:left="0"/>
        <w:jc w:val="both"/>
      </w:pPr>
      <w:r>
        <w:rPr>
          <w:rFonts w:ascii="Times New Roman"/>
          <w:b w:val="false"/>
          <w:i w:val="false"/>
          <w:color w:val="000000"/>
          <w:sz w:val="28"/>
        </w:rPr>
        <w:t>
      2) шығындар – 47 064 мың теңге;</w:t>
      </w:r>
    </w:p>
    <w:bookmarkEnd w:id="280"/>
    <w:bookmarkStart w:name="z288" w:id="281"/>
    <w:p>
      <w:pPr>
        <w:spacing w:after="0"/>
        <w:ind w:left="0"/>
        <w:jc w:val="both"/>
      </w:pPr>
      <w:r>
        <w:rPr>
          <w:rFonts w:ascii="Times New Roman"/>
          <w:b w:val="false"/>
          <w:i w:val="false"/>
          <w:color w:val="000000"/>
          <w:sz w:val="28"/>
        </w:rPr>
        <w:t>
      3) таза бюджеттік кредиттеу – 0 мың теңге, оның ішінде:</w:t>
      </w:r>
    </w:p>
    <w:bookmarkEnd w:id="281"/>
    <w:bookmarkStart w:name="z289" w:id="282"/>
    <w:p>
      <w:pPr>
        <w:spacing w:after="0"/>
        <w:ind w:left="0"/>
        <w:jc w:val="both"/>
      </w:pPr>
      <w:r>
        <w:rPr>
          <w:rFonts w:ascii="Times New Roman"/>
          <w:b w:val="false"/>
          <w:i w:val="false"/>
          <w:color w:val="000000"/>
          <w:sz w:val="28"/>
        </w:rPr>
        <w:t>
      бюджеттік кредиттер – 0 мың теңге;</w:t>
      </w:r>
    </w:p>
    <w:bookmarkEnd w:id="282"/>
    <w:bookmarkStart w:name="z290" w:id="283"/>
    <w:p>
      <w:pPr>
        <w:spacing w:after="0"/>
        <w:ind w:left="0"/>
        <w:jc w:val="both"/>
      </w:pPr>
      <w:r>
        <w:rPr>
          <w:rFonts w:ascii="Times New Roman"/>
          <w:b w:val="false"/>
          <w:i w:val="false"/>
          <w:color w:val="000000"/>
          <w:sz w:val="28"/>
        </w:rPr>
        <w:t>
      бюджеттік кредиттерді өтеу – 0 мың теңге;</w:t>
      </w:r>
    </w:p>
    <w:bookmarkEnd w:id="283"/>
    <w:bookmarkStart w:name="z291" w:id="2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4"/>
    <w:bookmarkStart w:name="z292" w:id="285"/>
    <w:p>
      <w:pPr>
        <w:spacing w:after="0"/>
        <w:ind w:left="0"/>
        <w:jc w:val="both"/>
      </w:pPr>
      <w:r>
        <w:rPr>
          <w:rFonts w:ascii="Times New Roman"/>
          <w:b w:val="false"/>
          <w:i w:val="false"/>
          <w:color w:val="000000"/>
          <w:sz w:val="28"/>
        </w:rPr>
        <w:t>
      қаржы активтерін сатып алу – 0 мың теңге;</w:t>
      </w:r>
    </w:p>
    <w:bookmarkEnd w:id="285"/>
    <w:bookmarkStart w:name="z293" w:id="28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6"/>
    <w:bookmarkStart w:name="z294" w:id="287"/>
    <w:p>
      <w:pPr>
        <w:spacing w:after="0"/>
        <w:ind w:left="0"/>
        <w:jc w:val="both"/>
      </w:pPr>
      <w:r>
        <w:rPr>
          <w:rFonts w:ascii="Times New Roman"/>
          <w:b w:val="false"/>
          <w:i w:val="false"/>
          <w:color w:val="000000"/>
          <w:sz w:val="28"/>
        </w:rPr>
        <w:t>
      5) бюджет тапшылығы (профициті) – - 1 060 мың теңге;</w:t>
      </w:r>
    </w:p>
    <w:bookmarkEnd w:id="287"/>
    <w:bookmarkStart w:name="z295" w:id="288"/>
    <w:p>
      <w:pPr>
        <w:spacing w:after="0"/>
        <w:ind w:left="0"/>
        <w:jc w:val="both"/>
      </w:pPr>
      <w:r>
        <w:rPr>
          <w:rFonts w:ascii="Times New Roman"/>
          <w:b w:val="false"/>
          <w:i w:val="false"/>
          <w:color w:val="000000"/>
          <w:sz w:val="28"/>
        </w:rPr>
        <w:t>
      6) бюджет тапшылығын қаржыландыру (профицитін пайдалану) – 1 060 мың теңге, оның ішінде:</w:t>
      </w:r>
    </w:p>
    <w:bookmarkEnd w:id="288"/>
    <w:bookmarkStart w:name="z296" w:id="289"/>
    <w:p>
      <w:pPr>
        <w:spacing w:after="0"/>
        <w:ind w:left="0"/>
        <w:jc w:val="both"/>
      </w:pPr>
      <w:r>
        <w:rPr>
          <w:rFonts w:ascii="Times New Roman"/>
          <w:b w:val="false"/>
          <w:i w:val="false"/>
          <w:color w:val="000000"/>
          <w:sz w:val="28"/>
        </w:rPr>
        <w:t>
      қарыздар түсімі – 0 мың теңге;</w:t>
      </w:r>
    </w:p>
    <w:bookmarkEnd w:id="289"/>
    <w:bookmarkStart w:name="z297" w:id="290"/>
    <w:p>
      <w:pPr>
        <w:spacing w:after="0"/>
        <w:ind w:left="0"/>
        <w:jc w:val="both"/>
      </w:pPr>
      <w:r>
        <w:rPr>
          <w:rFonts w:ascii="Times New Roman"/>
          <w:b w:val="false"/>
          <w:i w:val="false"/>
          <w:color w:val="000000"/>
          <w:sz w:val="28"/>
        </w:rPr>
        <w:t>
      қарыздарды өтеу – 0 мың теңге;</w:t>
      </w:r>
    </w:p>
    <w:bookmarkEnd w:id="290"/>
    <w:bookmarkStart w:name="z298" w:id="291"/>
    <w:p>
      <w:pPr>
        <w:spacing w:after="0"/>
        <w:ind w:left="0"/>
        <w:jc w:val="both"/>
      </w:pPr>
      <w:r>
        <w:rPr>
          <w:rFonts w:ascii="Times New Roman"/>
          <w:b w:val="false"/>
          <w:i w:val="false"/>
          <w:color w:val="000000"/>
          <w:sz w:val="28"/>
        </w:rPr>
        <w:t>
      бюджет қаражатының пайдаланылатын қалдықтары – 1 060 мың теңге".</w:t>
      </w:r>
    </w:p>
    <w:bookmarkEnd w:id="291"/>
    <w:bookmarkStart w:name="z299" w:id="29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End w:id="292"/>
    <w:bookmarkStart w:name="z300" w:id="29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9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20 </w:t>
            </w:r>
            <w:r>
              <w:br/>
            </w:r>
            <w:r>
              <w:rPr>
                <w:rFonts w:ascii="Times New Roman"/>
                <w:b w:val="false"/>
                <w:i w:val="false"/>
                <w:color w:val="000000"/>
                <w:sz w:val="20"/>
              </w:rPr>
              <w:t>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29 </w:t>
            </w:r>
            <w:r>
              <w:br/>
            </w:r>
            <w:r>
              <w:rPr>
                <w:rFonts w:ascii="Times New Roman"/>
                <w:b w:val="false"/>
                <w:i w:val="false"/>
                <w:color w:val="000000"/>
                <w:sz w:val="20"/>
              </w:rPr>
              <w:t>желтоқсандағы №14-2</w:t>
            </w:r>
            <w:r>
              <w:br/>
            </w:r>
            <w:r>
              <w:rPr>
                <w:rFonts w:ascii="Times New Roman"/>
                <w:b w:val="false"/>
                <w:i w:val="false"/>
                <w:color w:val="000000"/>
                <w:sz w:val="20"/>
              </w:rPr>
              <w:t>шешіміне 1 қосымша</w:t>
            </w:r>
          </w:p>
        </w:tc>
      </w:tr>
    </w:tbl>
    <w:bookmarkStart w:name="z308" w:id="294"/>
    <w:p>
      <w:pPr>
        <w:spacing w:after="0"/>
        <w:ind w:left="0"/>
        <w:jc w:val="left"/>
      </w:pPr>
      <w:r>
        <w:rPr>
          <w:rFonts w:ascii="Times New Roman"/>
          <w:b/>
          <w:i w:val="false"/>
          <w:color w:val="000000"/>
        </w:rPr>
        <w:t xml:space="preserve"> 2022 жылға арналған Мойынқұм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29 желтоқсандағы №14-2</w:t>
            </w:r>
            <w:r>
              <w:br/>
            </w:r>
            <w:r>
              <w:rPr>
                <w:rFonts w:ascii="Times New Roman"/>
                <w:b w:val="false"/>
                <w:i w:val="false"/>
                <w:color w:val="000000"/>
                <w:sz w:val="20"/>
              </w:rPr>
              <w:t>шешіміне 4 қосымша</w:t>
            </w:r>
          </w:p>
        </w:tc>
      </w:tr>
    </w:tbl>
    <w:bookmarkStart w:name="z315" w:id="295"/>
    <w:p>
      <w:pPr>
        <w:spacing w:after="0"/>
        <w:ind w:left="0"/>
        <w:jc w:val="left"/>
      </w:pPr>
      <w:r>
        <w:rPr>
          <w:rFonts w:ascii="Times New Roman"/>
          <w:b/>
          <w:i w:val="false"/>
          <w:color w:val="000000"/>
        </w:rPr>
        <w:t xml:space="preserve"> 2022 жылға арналған Бірлік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29 желтоқсандағы №14-2</w:t>
            </w:r>
            <w:r>
              <w:br/>
            </w:r>
            <w:r>
              <w:rPr>
                <w:rFonts w:ascii="Times New Roman"/>
                <w:b w:val="false"/>
                <w:i w:val="false"/>
                <w:color w:val="000000"/>
                <w:sz w:val="20"/>
              </w:rPr>
              <w:t>шешіміне 7 қосымша</w:t>
            </w:r>
          </w:p>
        </w:tc>
      </w:tr>
    </w:tbl>
    <w:bookmarkStart w:name="z322" w:id="296"/>
    <w:p>
      <w:pPr>
        <w:spacing w:after="0"/>
        <w:ind w:left="0"/>
        <w:jc w:val="left"/>
      </w:pPr>
      <w:r>
        <w:rPr>
          <w:rFonts w:ascii="Times New Roman"/>
          <w:b/>
          <w:i w:val="false"/>
          <w:color w:val="000000"/>
        </w:rPr>
        <w:t xml:space="preserve"> 2022 жылға арналған Кеңес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29 желтоқсандағы №14-2</w:t>
            </w:r>
            <w:r>
              <w:br/>
            </w:r>
            <w:r>
              <w:rPr>
                <w:rFonts w:ascii="Times New Roman"/>
                <w:b w:val="false"/>
                <w:i w:val="false"/>
                <w:color w:val="000000"/>
                <w:sz w:val="20"/>
              </w:rPr>
              <w:t>шешіміне 10 қосымша</w:t>
            </w:r>
          </w:p>
        </w:tc>
      </w:tr>
    </w:tbl>
    <w:bookmarkStart w:name="z329" w:id="297"/>
    <w:p>
      <w:pPr>
        <w:spacing w:after="0"/>
        <w:ind w:left="0"/>
        <w:jc w:val="left"/>
      </w:pPr>
      <w:r>
        <w:rPr>
          <w:rFonts w:ascii="Times New Roman"/>
          <w:b/>
          <w:i w:val="false"/>
          <w:color w:val="000000"/>
        </w:rPr>
        <w:t xml:space="preserve"> 2022 жылға арналған Шығанақ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29 желтоқсандағы №14-2</w:t>
            </w:r>
            <w:r>
              <w:br/>
            </w:r>
            <w:r>
              <w:rPr>
                <w:rFonts w:ascii="Times New Roman"/>
                <w:b w:val="false"/>
                <w:i w:val="false"/>
                <w:color w:val="000000"/>
                <w:sz w:val="20"/>
              </w:rPr>
              <w:t>шешіміне 13 қосымша</w:t>
            </w:r>
          </w:p>
        </w:tc>
      </w:tr>
    </w:tbl>
    <w:bookmarkStart w:name="z336" w:id="298"/>
    <w:p>
      <w:pPr>
        <w:spacing w:after="0"/>
        <w:ind w:left="0"/>
        <w:jc w:val="left"/>
      </w:pPr>
      <w:r>
        <w:rPr>
          <w:rFonts w:ascii="Times New Roman"/>
          <w:b/>
          <w:i w:val="false"/>
          <w:color w:val="000000"/>
        </w:rPr>
        <w:t xml:space="preserve"> 2022 жылға арналған Ұланбел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2021 жылғы 29 желтоқсандағы №14-2</w:t>
            </w:r>
            <w:r>
              <w:br/>
            </w:r>
            <w:r>
              <w:rPr>
                <w:rFonts w:ascii="Times New Roman"/>
                <w:b w:val="false"/>
                <w:i w:val="false"/>
                <w:color w:val="000000"/>
                <w:sz w:val="20"/>
              </w:rPr>
              <w:t>шешіміне 16 қосымша</w:t>
            </w:r>
          </w:p>
        </w:tc>
      </w:tr>
    </w:tbl>
    <w:bookmarkStart w:name="z343" w:id="299"/>
    <w:p>
      <w:pPr>
        <w:spacing w:after="0"/>
        <w:ind w:left="0"/>
        <w:jc w:val="left"/>
      </w:pPr>
      <w:r>
        <w:rPr>
          <w:rFonts w:ascii="Times New Roman"/>
          <w:b/>
          <w:i w:val="false"/>
          <w:color w:val="000000"/>
        </w:rPr>
        <w:t xml:space="preserve"> 2022 жылға арналған Қарабөгет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2021 жылғы 29 желтоқсандағы </w:t>
            </w:r>
            <w:r>
              <w:br/>
            </w:r>
            <w:r>
              <w:rPr>
                <w:rFonts w:ascii="Times New Roman"/>
                <w:b w:val="false"/>
                <w:i w:val="false"/>
                <w:color w:val="000000"/>
                <w:sz w:val="20"/>
              </w:rPr>
              <w:t>№14-2</w:t>
            </w:r>
            <w:r>
              <w:rPr>
                <w:rFonts w:ascii="Times New Roman"/>
                <w:b w:val="false"/>
                <w:i w:val="false"/>
                <w:color w:val="000000"/>
                <w:sz w:val="20"/>
              </w:rPr>
              <w:t xml:space="preserve"> шешіміне 19 қосымша</w:t>
            </w:r>
          </w:p>
        </w:tc>
      </w:tr>
    </w:tbl>
    <w:bookmarkStart w:name="z350" w:id="300"/>
    <w:p>
      <w:pPr>
        <w:spacing w:after="0"/>
        <w:ind w:left="0"/>
        <w:jc w:val="left"/>
      </w:pPr>
      <w:r>
        <w:rPr>
          <w:rFonts w:ascii="Times New Roman"/>
          <w:b/>
          <w:i w:val="false"/>
          <w:color w:val="000000"/>
        </w:rPr>
        <w:t xml:space="preserve"> 2022 жылға арналған Қылышбай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2021 жылғы 29 желтоқсандағы </w:t>
            </w:r>
            <w:r>
              <w:br/>
            </w:r>
            <w:r>
              <w:rPr>
                <w:rFonts w:ascii="Times New Roman"/>
                <w:b w:val="false"/>
                <w:i w:val="false"/>
                <w:color w:val="000000"/>
                <w:sz w:val="20"/>
              </w:rPr>
              <w:t>№14-2</w:t>
            </w:r>
            <w:r>
              <w:rPr>
                <w:rFonts w:ascii="Times New Roman"/>
                <w:b w:val="false"/>
                <w:i w:val="false"/>
                <w:color w:val="000000"/>
                <w:sz w:val="20"/>
              </w:rPr>
              <w:t xml:space="preserve"> шешіміне 22 қосымша</w:t>
            </w:r>
          </w:p>
        </w:tc>
      </w:tr>
    </w:tbl>
    <w:bookmarkStart w:name="z357" w:id="301"/>
    <w:p>
      <w:pPr>
        <w:spacing w:after="0"/>
        <w:ind w:left="0"/>
        <w:jc w:val="left"/>
      </w:pPr>
      <w:r>
        <w:rPr>
          <w:rFonts w:ascii="Times New Roman"/>
          <w:b/>
          <w:i w:val="false"/>
          <w:color w:val="000000"/>
        </w:rPr>
        <w:t xml:space="preserve"> 2022 жылға арналған Жамбыл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2021 жылғы 29 желтоқсандағы </w:t>
            </w:r>
            <w:r>
              <w:br/>
            </w:r>
            <w:r>
              <w:rPr>
                <w:rFonts w:ascii="Times New Roman"/>
                <w:b w:val="false"/>
                <w:i w:val="false"/>
                <w:color w:val="000000"/>
                <w:sz w:val="20"/>
              </w:rPr>
              <w:t>№14-2</w:t>
            </w:r>
            <w:r>
              <w:rPr>
                <w:rFonts w:ascii="Times New Roman"/>
                <w:b w:val="false"/>
                <w:i w:val="false"/>
                <w:color w:val="000000"/>
                <w:sz w:val="20"/>
              </w:rPr>
              <w:t xml:space="preserve"> шешіміне 25 қосымша</w:t>
            </w:r>
          </w:p>
        </w:tc>
      </w:tr>
    </w:tbl>
    <w:bookmarkStart w:name="z364" w:id="302"/>
    <w:p>
      <w:pPr>
        <w:spacing w:after="0"/>
        <w:ind w:left="0"/>
        <w:jc w:val="left"/>
      </w:pPr>
      <w:r>
        <w:rPr>
          <w:rFonts w:ascii="Times New Roman"/>
          <w:b/>
          <w:i w:val="false"/>
          <w:color w:val="000000"/>
        </w:rPr>
        <w:t xml:space="preserve"> 2022 жылға арналған Қызылотау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20 сәуірдегі №17-2</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29 </w:t>
            </w:r>
            <w:r>
              <w:br/>
            </w:r>
            <w:r>
              <w:rPr>
                <w:rFonts w:ascii="Times New Roman"/>
                <w:b w:val="false"/>
                <w:i w:val="false"/>
                <w:color w:val="000000"/>
                <w:sz w:val="20"/>
              </w:rPr>
              <w:t>желтоқсандағы №14-2</w:t>
            </w:r>
            <w:r>
              <w:br/>
            </w:r>
            <w:r>
              <w:rPr>
                <w:rFonts w:ascii="Times New Roman"/>
                <w:b w:val="false"/>
                <w:i w:val="false"/>
                <w:color w:val="000000"/>
                <w:sz w:val="20"/>
              </w:rPr>
              <w:t>шешіміне 28 қосымша</w:t>
            </w:r>
          </w:p>
        </w:tc>
      </w:tr>
    </w:tbl>
    <w:bookmarkStart w:name="z371" w:id="303"/>
    <w:p>
      <w:pPr>
        <w:spacing w:after="0"/>
        <w:ind w:left="0"/>
        <w:jc w:val="left"/>
      </w:pPr>
      <w:r>
        <w:rPr>
          <w:rFonts w:ascii="Times New Roman"/>
          <w:b/>
          <w:i w:val="false"/>
          <w:color w:val="000000"/>
        </w:rPr>
        <w:t xml:space="preserve"> 2022 жылға арналған Қызылтал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w:t>
            </w:r>
            <w:r>
              <w:br/>
            </w:r>
            <w:r>
              <w:rPr>
                <w:rFonts w:ascii="Times New Roman"/>
                <w:b w:val="false"/>
                <w:i w:val="false"/>
                <w:color w:val="000000"/>
                <w:sz w:val="20"/>
              </w:rPr>
              <w:t xml:space="preserve"> 29 желтоқсандағы №14-2</w:t>
            </w:r>
            <w:r>
              <w:br/>
            </w:r>
            <w:r>
              <w:rPr>
                <w:rFonts w:ascii="Times New Roman"/>
                <w:b w:val="false"/>
                <w:i w:val="false"/>
                <w:color w:val="000000"/>
                <w:sz w:val="20"/>
              </w:rPr>
              <w:t>шешіміне 31 қосымша</w:t>
            </w:r>
          </w:p>
        </w:tc>
      </w:tr>
    </w:tbl>
    <w:bookmarkStart w:name="z378" w:id="304"/>
    <w:p>
      <w:pPr>
        <w:spacing w:after="0"/>
        <w:ind w:left="0"/>
        <w:jc w:val="left"/>
      </w:pPr>
      <w:r>
        <w:rPr>
          <w:rFonts w:ascii="Times New Roman"/>
          <w:b/>
          <w:i w:val="false"/>
          <w:color w:val="000000"/>
        </w:rPr>
        <w:t xml:space="preserve"> 2022 жылға арналған Биназар ауылдық округінің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29 желтоқсандағы №14-2</w:t>
            </w:r>
            <w:r>
              <w:br/>
            </w:r>
            <w:r>
              <w:rPr>
                <w:rFonts w:ascii="Times New Roman"/>
                <w:b w:val="false"/>
                <w:i w:val="false"/>
                <w:color w:val="000000"/>
                <w:sz w:val="20"/>
              </w:rPr>
              <w:t>шешіміне 34 қосымша</w:t>
            </w:r>
          </w:p>
        </w:tc>
      </w:tr>
    </w:tbl>
    <w:bookmarkStart w:name="z385" w:id="305"/>
    <w:p>
      <w:pPr>
        <w:spacing w:after="0"/>
        <w:ind w:left="0"/>
        <w:jc w:val="left"/>
      </w:pPr>
      <w:r>
        <w:rPr>
          <w:rFonts w:ascii="Times New Roman"/>
          <w:b/>
          <w:i w:val="false"/>
          <w:color w:val="000000"/>
        </w:rPr>
        <w:t xml:space="preserve"> 2022 жылға арналған Хантау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29 желтоқсандағы №14-2</w:t>
            </w:r>
            <w:r>
              <w:rPr>
                <w:rFonts w:ascii="Times New Roman"/>
                <w:b w:val="false"/>
                <w:i w:val="false"/>
                <w:color w:val="000000"/>
                <w:sz w:val="20"/>
              </w:rPr>
              <w:t xml:space="preserve"> </w:t>
            </w:r>
            <w:r>
              <w:br/>
            </w:r>
            <w:r>
              <w:rPr>
                <w:rFonts w:ascii="Times New Roman"/>
                <w:b w:val="false"/>
                <w:i w:val="false"/>
                <w:color w:val="000000"/>
                <w:sz w:val="20"/>
              </w:rPr>
              <w:t>шешіміне 37 қосымша</w:t>
            </w:r>
          </w:p>
        </w:tc>
      </w:tr>
    </w:tbl>
    <w:bookmarkStart w:name="z392" w:id="306"/>
    <w:p>
      <w:pPr>
        <w:spacing w:after="0"/>
        <w:ind w:left="0"/>
        <w:jc w:val="left"/>
      </w:pPr>
      <w:r>
        <w:rPr>
          <w:rFonts w:ascii="Times New Roman"/>
          <w:b/>
          <w:i w:val="false"/>
          <w:color w:val="000000"/>
        </w:rPr>
        <w:t xml:space="preserve"> 2022 жылға арналған Мирный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29 желтоқсандағы №14-2</w:t>
            </w:r>
            <w:r>
              <w:rPr>
                <w:rFonts w:ascii="Times New Roman"/>
                <w:b w:val="false"/>
                <w:i w:val="false"/>
                <w:color w:val="000000"/>
                <w:sz w:val="20"/>
              </w:rPr>
              <w:t xml:space="preserve"> </w:t>
            </w:r>
            <w:r>
              <w:br/>
            </w:r>
            <w:r>
              <w:rPr>
                <w:rFonts w:ascii="Times New Roman"/>
                <w:b w:val="false"/>
                <w:i w:val="false"/>
                <w:color w:val="000000"/>
                <w:sz w:val="20"/>
              </w:rPr>
              <w:t>шешіміне 40 қосымша</w:t>
            </w:r>
          </w:p>
        </w:tc>
      </w:tr>
    </w:tbl>
    <w:bookmarkStart w:name="z399" w:id="307"/>
    <w:p>
      <w:pPr>
        <w:spacing w:after="0"/>
        <w:ind w:left="0"/>
        <w:jc w:val="left"/>
      </w:pPr>
      <w:r>
        <w:rPr>
          <w:rFonts w:ascii="Times New Roman"/>
          <w:b/>
          <w:i w:val="false"/>
          <w:color w:val="000000"/>
        </w:rPr>
        <w:t xml:space="preserve"> 2022 жылға арналған Ақбақай ауылдық округінің бюджеті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w:t>
            </w:r>
            <w:r>
              <w:br/>
            </w:r>
            <w:r>
              <w:rPr>
                <w:rFonts w:ascii="Times New Roman"/>
                <w:b w:val="false"/>
                <w:i w:val="false"/>
                <w:color w:val="000000"/>
                <w:sz w:val="20"/>
              </w:rPr>
              <w:t xml:space="preserve"> 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29 желтоқсандағы №14-2</w:t>
            </w:r>
            <w:r>
              <w:br/>
            </w:r>
            <w:r>
              <w:rPr>
                <w:rFonts w:ascii="Times New Roman"/>
                <w:b w:val="false"/>
                <w:i w:val="false"/>
                <w:color w:val="000000"/>
                <w:sz w:val="20"/>
              </w:rPr>
              <w:t xml:space="preserve"> шешіміне 43 қосымша</w:t>
            </w:r>
          </w:p>
        </w:tc>
      </w:tr>
    </w:tbl>
    <w:bookmarkStart w:name="z406" w:id="308"/>
    <w:p>
      <w:pPr>
        <w:spacing w:after="0"/>
        <w:ind w:left="0"/>
        <w:jc w:val="left"/>
      </w:pPr>
      <w:r>
        <w:rPr>
          <w:rFonts w:ascii="Times New Roman"/>
          <w:b/>
          <w:i w:val="false"/>
          <w:color w:val="000000"/>
        </w:rPr>
        <w:t xml:space="preserve"> 2022 жылға арналған Ақсүйек ауылдық округінің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20 сәуірдегі №17-2</w:t>
            </w:r>
            <w:r>
              <w:rPr>
                <w:rFonts w:ascii="Times New Roman"/>
                <w:b w:val="false"/>
                <w:i w:val="false"/>
                <w:color w:val="000000"/>
                <w:sz w:val="20"/>
              </w:rPr>
              <w:t xml:space="preserve"> шешіміне </w:t>
            </w:r>
            <w:r>
              <w:br/>
            </w:r>
            <w:r>
              <w:rPr>
                <w:rFonts w:ascii="Times New Roman"/>
                <w:b w:val="false"/>
                <w:i w:val="false"/>
                <w:color w:val="000000"/>
                <w:sz w:val="20"/>
              </w:rPr>
              <w:t>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29 желтоқсандағы №14-2</w:t>
            </w:r>
            <w:r>
              <w:rPr>
                <w:rFonts w:ascii="Times New Roman"/>
                <w:b w:val="false"/>
                <w:i w:val="false"/>
                <w:color w:val="000000"/>
                <w:sz w:val="20"/>
              </w:rPr>
              <w:t xml:space="preserve"> </w:t>
            </w:r>
            <w:r>
              <w:br/>
            </w:r>
            <w:r>
              <w:rPr>
                <w:rFonts w:ascii="Times New Roman"/>
                <w:b w:val="false"/>
                <w:i w:val="false"/>
                <w:color w:val="000000"/>
                <w:sz w:val="20"/>
              </w:rPr>
              <w:t>шешіміне 46 қосымша</w:t>
            </w:r>
          </w:p>
        </w:tc>
      </w:tr>
    </w:tbl>
    <w:bookmarkStart w:name="z413" w:id="309"/>
    <w:p>
      <w:pPr>
        <w:spacing w:after="0"/>
        <w:ind w:left="0"/>
        <w:jc w:val="left"/>
      </w:pPr>
      <w:r>
        <w:rPr>
          <w:rFonts w:ascii="Times New Roman"/>
          <w:b/>
          <w:i w:val="false"/>
          <w:color w:val="000000"/>
        </w:rPr>
        <w:t xml:space="preserve"> 2022 жылға арналған Мыңарал ауылдық округінің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