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da8a4" w14:textId="4ada8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2023- 2025 жылдарға арналған аудандық бюджет туралы</w:t>
      </w:r>
    </w:p>
    <w:p>
      <w:pPr>
        <w:spacing w:after="0"/>
        <w:ind w:left="0"/>
        <w:jc w:val="both"/>
      </w:pPr>
      <w:r>
        <w:rPr>
          <w:rFonts w:ascii="Times New Roman"/>
          <w:b w:val="false"/>
          <w:i w:val="false"/>
          <w:color w:val="000000"/>
          <w:sz w:val="28"/>
        </w:rPr>
        <w:t>Жамбыл облысы Мойынқұм аудандық мәслихатының 2022 жылғы 22 желтоқсандағы № 24-3 шешімі</w:t>
      </w:r>
    </w:p>
    <w:p>
      <w:pPr>
        <w:spacing w:after="0"/>
        <w:ind w:left="0"/>
        <w:jc w:val="left"/>
      </w:pPr>
    </w:p>
    <w:bookmarkStart w:name="z7"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ШЕШТІ:</w:t>
      </w:r>
    </w:p>
    <w:bookmarkEnd w:id="0"/>
    <w:bookmarkStart w:name="z9" w:id="1"/>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келесі көлемдерде бекітілсін: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1)кірістер – 7 624 668 мың теңге, оның ішінде:</w:t>
      </w:r>
    </w:p>
    <w:bookmarkStart w:name="z12" w:id="2"/>
    <w:p>
      <w:pPr>
        <w:spacing w:after="0"/>
        <w:ind w:left="0"/>
        <w:jc w:val="both"/>
      </w:pPr>
      <w:r>
        <w:rPr>
          <w:rFonts w:ascii="Times New Roman"/>
          <w:b w:val="false"/>
          <w:i w:val="false"/>
          <w:color w:val="000000"/>
          <w:sz w:val="28"/>
        </w:rPr>
        <w:t>
      салықтық түсімдер – 1 836 131 мың теңге;</w:t>
      </w:r>
    </w:p>
    <w:bookmarkEnd w:id="2"/>
    <w:bookmarkStart w:name="z13" w:id="3"/>
    <w:p>
      <w:pPr>
        <w:spacing w:after="0"/>
        <w:ind w:left="0"/>
        <w:jc w:val="both"/>
      </w:pPr>
      <w:r>
        <w:rPr>
          <w:rFonts w:ascii="Times New Roman"/>
          <w:b w:val="false"/>
          <w:i w:val="false"/>
          <w:color w:val="000000"/>
          <w:sz w:val="28"/>
        </w:rPr>
        <w:t>
      салықтық емес түсімдер – 41 370 мың теңге;</w:t>
      </w:r>
    </w:p>
    <w:bookmarkEnd w:id="3"/>
    <w:bookmarkStart w:name="z14" w:id="4"/>
    <w:p>
      <w:pPr>
        <w:spacing w:after="0"/>
        <w:ind w:left="0"/>
        <w:jc w:val="both"/>
      </w:pPr>
      <w:r>
        <w:rPr>
          <w:rFonts w:ascii="Times New Roman"/>
          <w:b w:val="false"/>
          <w:i w:val="false"/>
          <w:color w:val="000000"/>
          <w:sz w:val="28"/>
        </w:rPr>
        <w:t>
      негізгі капиталды сатудан түскен түсімдер –12 909 мың теңге;</w:t>
      </w:r>
    </w:p>
    <w:bookmarkEnd w:id="4"/>
    <w:bookmarkStart w:name="z15" w:id="5"/>
    <w:p>
      <w:pPr>
        <w:spacing w:after="0"/>
        <w:ind w:left="0"/>
        <w:jc w:val="both"/>
      </w:pPr>
      <w:r>
        <w:rPr>
          <w:rFonts w:ascii="Times New Roman"/>
          <w:b w:val="false"/>
          <w:i w:val="false"/>
          <w:color w:val="000000"/>
          <w:sz w:val="28"/>
        </w:rPr>
        <w:t>
      трансферттер түсімі – 5 734 258 мың теңге;</w:t>
      </w:r>
    </w:p>
    <w:bookmarkEnd w:id="5"/>
    <w:bookmarkStart w:name="z16" w:id="6"/>
    <w:p>
      <w:pPr>
        <w:spacing w:after="0"/>
        <w:ind w:left="0"/>
        <w:jc w:val="both"/>
      </w:pPr>
      <w:r>
        <w:rPr>
          <w:rFonts w:ascii="Times New Roman"/>
          <w:b w:val="false"/>
          <w:i w:val="false"/>
          <w:color w:val="000000"/>
          <w:sz w:val="28"/>
        </w:rPr>
        <w:t>
      2)шығындар – 7 997 924 мың теңге;</w:t>
      </w:r>
    </w:p>
    <w:bookmarkEnd w:id="6"/>
    <w:bookmarkStart w:name="z17" w:id="7"/>
    <w:p>
      <w:pPr>
        <w:spacing w:after="0"/>
        <w:ind w:left="0"/>
        <w:jc w:val="both"/>
      </w:pPr>
      <w:r>
        <w:rPr>
          <w:rFonts w:ascii="Times New Roman"/>
          <w:b w:val="false"/>
          <w:i w:val="false"/>
          <w:color w:val="000000"/>
          <w:sz w:val="28"/>
        </w:rPr>
        <w:t>
      3)таза бюджеттік кредиттеу – 91 638 мың теңге, оның ішінде:</w:t>
      </w:r>
    </w:p>
    <w:bookmarkEnd w:id="7"/>
    <w:bookmarkStart w:name="z18" w:id="8"/>
    <w:p>
      <w:pPr>
        <w:spacing w:after="0"/>
        <w:ind w:left="0"/>
        <w:jc w:val="both"/>
      </w:pPr>
      <w:r>
        <w:rPr>
          <w:rFonts w:ascii="Times New Roman"/>
          <w:b w:val="false"/>
          <w:i w:val="false"/>
          <w:color w:val="000000"/>
          <w:sz w:val="28"/>
        </w:rPr>
        <w:t>
      бюджеттік кредиттер – 155 250 мың теңге;</w:t>
      </w:r>
    </w:p>
    <w:bookmarkEnd w:id="8"/>
    <w:bookmarkStart w:name="z19" w:id="9"/>
    <w:p>
      <w:pPr>
        <w:spacing w:after="0"/>
        <w:ind w:left="0"/>
        <w:jc w:val="both"/>
      </w:pPr>
      <w:r>
        <w:rPr>
          <w:rFonts w:ascii="Times New Roman"/>
          <w:b w:val="false"/>
          <w:i w:val="false"/>
          <w:color w:val="000000"/>
          <w:sz w:val="28"/>
        </w:rPr>
        <w:t>
      бюджеттік кредиттерді өтеу – 63 612 мың теңге;</w:t>
      </w:r>
    </w:p>
    <w:bookmarkEnd w:id="9"/>
    <w:bookmarkStart w:name="z20" w:id="1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0"/>
    <w:bookmarkStart w:name="z21" w:id="11"/>
    <w:p>
      <w:pPr>
        <w:spacing w:after="0"/>
        <w:ind w:left="0"/>
        <w:jc w:val="both"/>
      </w:pPr>
      <w:r>
        <w:rPr>
          <w:rFonts w:ascii="Times New Roman"/>
          <w:b w:val="false"/>
          <w:i w:val="false"/>
          <w:color w:val="000000"/>
          <w:sz w:val="28"/>
        </w:rPr>
        <w:t>
      қаржы активтерін сатып алу - 0 мың теңге;</w:t>
      </w:r>
    </w:p>
    <w:bookmarkEnd w:id="11"/>
    <w:bookmarkStart w:name="z22" w:id="12"/>
    <w:p>
      <w:pPr>
        <w:spacing w:after="0"/>
        <w:ind w:left="0"/>
        <w:jc w:val="both"/>
      </w:pPr>
      <w:r>
        <w:rPr>
          <w:rFonts w:ascii="Times New Roman"/>
          <w:b w:val="false"/>
          <w:i w:val="false"/>
          <w:color w:val="000000"/>
          <w:sz w:val="28"/>
        </w:rPr>
        <w:t>
      мемлекеттің қаржы активтерін сатудан түсетін - 0 мың теңге;</w:t>
      </w:r>
    </w:p>
    <w:bookmarkEnd w:id="12"/>
    <w:bookmarkStart w:name="z23" w:id="13"/>
    <w:p>
      <w:pPr>
        <w:spacing w:after="0"/>
        <w:ind w:left="0"/>
        <w:jc w:val="both"/>
      </w:pPr>
      <w:r>
        <w:rPr>
          <w:rFonts w:ascii="Times New Roman"/>
          <w:b w:val="false"/>
          <w:i w:val="false"/>
          <w:color w:val="000000"/>
          <w:sz w:val="28"/>
        </w:rPr>
        <w:t>
      5) бюджет тапшылығы (профициті) – -464 894 мың теңге;</w:t>
      </w:r>
    </w:p>
    <w:bookmarkEnd w:id="13"/>
    <w:bookmarkStart w:name="z24" w:id="14"/>
    <w:p>
      <w:pPr>
        <w:spacing w:after="0"/>
        <w:ind w:left="0"/>
        <w:jc w:val="both"/>
      </w:pPr>
      <w:r>
        <w:rPr>
          <w:rFonts w:ascii="Times New Roman"/>
          <w:b w:val="false"/>
          <w:i w:val="false"/>
          <w:color w:val="000000"/>
          <w:sz w:val="28"/>
        </w:rPr>
        <w:t>
      6) бюджет тапшылығын қаржыландыру (профицитін пайдалану) – 464 894 мың теңге, оның ішінде:</w:t>
      </w:r>
    </w:p>
    <w:bookmarkEnd w:id="14"/>
    <w:bookmarkStart w:name="z25" w:id="15"/>
    <w:p>
      <w:pPr>
        <w:spacing w:after="0"/>
        <w:ind w:left="0"/>
        <w:jc w:val="both"/>
      </w:pPr>
      <w:r>
        <w:rPr>
          <w:rFonts w:ascii="Times New Roman"/>
          <w:b w:val="false"/>
          <w:i w:val="false"/>
          <w:color w:val="000000"/>
          <w:sz w:val="28"/>
        </w:rPr>
        <w:t>
      қарыздар түсімі – 155 250 мың теңге;</w:t>
      </w:r>
    </w:p>
    <w:bookmarkEnd w:id="15"/>
    <w:bookmarkStart w:name="z26" w:id="16"/>
    <w:p>
      <w:pPr>
        <w:spacing w:after="0"/>
        <w:ind w:left="0"/>
        <w:jc w:val="both"/>
      </w:pPr>
      <w:r>
        <w:rPr>
          <w:rFonts w:ascii="Times New Roman"/>
          <w:b w:val="false"/>
          <w:i w:val="false"/>
          <w:color w:val="000000"/>
          <w:sz w:val="28"/>
        </w:rPr>
        <w:t>
      қарыздарды өтеу – 63 612 мың теңге;</w:t>
      </w:r>
    </w:p>
    <w:bookmarkEnd w:id="16"/>
    <w:bookmarkStart w:name="z27" w:id="17"/>
    <w:p>
      <w:pPr>
        <w:spacing w:after="0"/>
        <w:ind w:left="0"/>
        <w:jc w:val="both"/>
      </w:pPr>
      <w:r>
        <w:rPr>
          <w:rFonts w:ascii="Times New Roman"/>
          <w:b w:val="false"/>
          <w:i w:val="false"/>
          <w:color w:val="000000"/>
          <w:sz w:val="28"/>
        </w:rPr>
        <w:t>
      бюджет қаражатының пайдаланылатын қалдықтары – 373 256 мың теңге.</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Жамбыл облысы Мойынқұм аудандық мәслихатының 07.12.2023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2. 2023-2025 жылдарға жеке табыс салығы мен әлеуметтік салық түсімдерінің бөлу нормативтері ауданының бюджетіне 30 пайыз мөлшерінде белгіленсін.</w:t>
      </w:r>
    </w:p>
    <w:bookmarkEnd w:id="18"/>
    <w:bookmarkStart w:name="z28" w:id="19"/>
    <w:p>
      <w:pPr>
        <w:spacing w:after="0"/>
        <w:ind w:left="0"/>
        <w:jc w:val="both"/>
      </w:pPr>
      <w:r>
        <w:rPr>
          <w:rFonts w:ascii="Times New Roman"/>
          <w:b w:val="false"/>
          <w:i w:val="false"/>
          <w:color w:val="000000"/>
          <w:sz w:val="28"/>
        </w:rPr>
        <w:t>
      3. 2023-2025 жылдарға корпоративтік табыс салығы түсімдерінің бөлу нормативтері ауданының бюджетіне 70 пайыз мөлшерінде белгіленсін.</w:t>
      </w:r>
    </w:p>
    <w:bookmarkEnd w:id="19"/>
    <w:bookmarkStart w:name="z29" w:id="20"/>
    <w:p>
      <w:pPr>
        <w:spacing w:after="0"/>
        <w:ind w:left="0"/>
        <w:jc w:val="both"/>
      </w:pPr>
      <w:r>
        <w:rPr>
          <w:rFonts w:ascii="Times New Roman"/>
          <w:b w:val="false"/>
          <w:i w:val="false"/>
          <w:color w:val="000000"/>
          <w:sz w:val="28"/>
        </w:rPr>
        <w:t>
      4. 2023-2025 жылдарға өңірдің әлеуметтік-экономикалық дамуы мен оның инфрақұрылымын дамытуға жер қойнауын пайдаланушылардың аударымдары бойынша түсімдерінің бөлу нормативтері ауданының бюджетіне 30 пайыз мөлше-рінде белгіленсін.</w:t>
      </w:r>
    </w:p>
    <w:bookmarkEnd w:id="20"/>
    <w:bookmarkStart w:name="z30" w:id="21"/>
    <w:p>
      <w:pPr>
        <w:spacing w:after="0"/>
        <w:ind w:left="0"/>
        <w:jc w:val="both"/>
      </w:pPr>
      <w:r>
        <w:rPr>
          <w:rFonts w:ascii="Times New Roman"/>
          <w:b w:val="false"/>
          <w:i w:val="false"/>
          <w:color w:val="000000"/>
          <w:sz w:val="28"/>
        </w:rPr>
        <w:t>
      5. 2023 жылы облыстық бюджеттен аудандық бюджетке берілетін бюджеттік субвенция мөлшері 2 327 493 мың теңге сомасында белгіленсін, оның ішінде:</w:t>
      </w:r>
    </w:p>
    <w:bookmarkEnd w:id="21"/>
    <w:bookmarkStart w:name="z31" w:id="22"/>
    <w:p>
      <w:pPr>
        <w:spacing w:after="0"/>
        <w:ind w:left="0"/>
        <w:jc w:val="both"/>
      </w:pPr>
      <w:r>
        <w:rPr>
          <w:rFonts w:ascii="Times New Roman"/>
          <w:b w:val="false"/>
          <w:i w:val="false"/>
          <w:color w:val="000000"/>
          <w:sz w:val="28"/>
        </w:rPr>
        <w:t>
      Мойынқұм ауылдық округіне – 65 442 мың теңге;</w:t>
      </w:r>
    </w:p>
    <w:bookmarkEnd w:id="22"/>
    <w:bookmarkStart w:name="z32" w:id="23"/>
    <w:p>
      <w:pPr>
        <w:spacing w:after="0"/>
        <w:ind w:left="0"/>
        <w:jc w:val="both"/>
      </w:pPr>
      <w:r>
        <w:rPr>
          <w:rFonts w:ascii="Times New Roman"/>
          <w:b w:val="false"/>
          <w:i w:val="false"/>
          <w:color w:val="000000"/>
          <w:sz w:val="28"/>
        </w:rPr>
        <w:t>
      Бірлік ауылдық округіне – 39 632 мың теңге;</w:t>
      </w:r>
    </w:p>
    <w:bookmarkEnd w:id="23"/>
    <w:bookmarkStart w:name="z33" w:id="24"/>
    <w:p>
      <w:pPr>
        <w:spacing w:after="0"/>
        <w:ind w:left="0"/>
        <w:jc w:val="both"/>
      </w:pPr>
      <w:r>
        <w:rPr>
          <w:rFonts w:ascii="Times New Roman"/>
          <w:b w:val="false"/>
          <w:i w:val="false"/>
          <w:color w:val="000000"/>
          <w:sz w:val="28"/>
        </w:rPr>
        <w:t>
      Кеңес ауылдық округіне – 37 442 мың теңге;</w:t>
      </w:r>
    </w:p>
    <w:bookmarkEnd w:id="24"/>
    <w:bookmarkStart w:name="z34" w:id="25"/>
    <w:p>
      <w:pPr>
        <w:spacing w:after="0"/>
        <w:ind w:left="0"/>
        <w:jc w:val="both"/>
      </w:pPr>
      <w:r>
        <w:rPr>
          <w:rFonts w:ascii="Times New Roman"/>
          <w:b w:val="false"/>
          <w:i w:val="false"/>
          <w:color w:val="000000"/>
          <w:sz w:val="28"/>
        </w:rPr>
        <w:t>
      Шығанақ ауылдық округіне - 61 792 мың теңге;</w:t>
      </w:r>
    </w:p>
    <w:bookmarkEnd w:id="25"/>
    <w:bookmarkStart w:name="z35" w:id="26"/>
    <w:p>
      <w:pPr>
        <w:spacing w:after="0"/>
        <w:ind w:left="0"/>
        <w:jc w:val="both"/>
      </w:pPr>
      <w:r>
        <w:rPr>
          <w:rFonts w:ascii="Times New Roman"/>
          <w:b w:val="false"/>
          <w:i w:val="false"/>
          <w:color w:val="000000"/>
          <w:sz w:val="28"/>
        </w:rPr>
        <w:t>
      Ұланбел ауылдық округіне – 24 890 мың теңге;</w:t>
      </w:r>
    </w:p>
    <w:bookmarkEnd w:id="26"/>
    <w:bookmarkStart w:name="z36" w:id="27"/>
    <w:p>
      <w:pPr>
        <w:spacing w:after="0"/>
        <w:ind w:left="0"/>
        <w:jc w:val="both"/>
      </w:pPr>
      <w:r>
        <w:rPr>
          <w:rFonts w:ascii="Times New Roman"/>
          <w:b w:val="false"/>
          <w:i w:val="false"/>
          <w:color w:val="000000"/>
          <w:sz w:val="28"/>
        </w:rPr>
        <w:t>
      Қарабөгет ауылдық округіне - 48 849 мың теңге;</w:t>
      </w:r>
    </w:p>
    <w:bookmarkEnd w:id="27"/>
    <w:bookmarkStart w:name="z37" w:id="28"/>
    <w:p>
      <w:pPr>
        <w:spacing w:after="0"/>
        <w:ind w:left="0"/>
        <w:jc w:val="both"/>
      </w:pPr>
      <w:r>
        <w:rPr>
          <w:rFonts w:ascii="Times New Roman"/>
          <w:b w:val="false"/>
          <w:i w:val="false"/>
          <w:color w:val="000000"/>
          <w:sz w:val="28"/>
        </w:rPr>
        <w:t>
      Қылышбай ауылдық округіне – 23 910 мың теңге;</w:t>
      </w:r>
    </w:p>
    <w:bookmarkEnd w:id="28"/>
    <w:bookmarkStart w:name="z38" w:id="29"/>
    <w:p>
      <w:pPr>
        <w:spacing w:after="0"/>
        <w:ind w:left="0"/>
        <w:jc w:val="both"/>
      </w:pPr>
      <w:r>
        <w:rPr>
          <w:rFonts w:ascii="Times New Roman"/>
          <w:b w:val="false"/>
          <w:i w:val="false"/>
          <w:color w:val="000000"/>
          <w:sz w:val="28"/>
        </w:rPr>
        <w:t>
      Жамбыл ауылдық округіне - 25 686 мың теңге;</w:t>
      </w:r>
    </w:p>
    <w:bookmarkEnd w:id="29"/>
    <w:bookmarkStart w:name="z39" w:id="30"/>
    <w:p>
      <w:pPr>
        <w:spacing w:after="0"/>
        <w:ind w:left="0"/>
        <w:jc w:val="both"/>
      </w:pPr>
      <w:r>
        <w:rPr>
          <w:rFonts w:ascii="Times New Roman"/>
          <w:b w:val="false"/>
          <w:i w:val="false"/>
          <w:color w:val="000000"/>
          <w:sz w:val="28"/>
        </w:rPr>
        <w:t>
      Қызылотау ауылдық округіне – 25 222 мың теңге;</w:t>
      </w:r>
    </w:p>
    <w:bookmarkEnd w:id="30"/>
    <w:bookmarkStart w:name="z40" w:id="31"/>
    <w:p>
      <w:pPr>
        <w:spacing w:after="0"/>
        <w:ind w:left="0"/>
        <w:jc w:val="both"/>
      </w:pPr>
      <w:r>
        <w:rPr>
          <w:rFonts w:ascii="Times New Roman"/>
          <w:b w:val="false"/>
          <w:i w:val="false"/>
          <w:color w:val="000000"/>
          <w:sz w:val="28"/>
        </w:rPr>
        <w:t>
      Қызылтал ауылдық округіне - 26 576 мың теңге;</w:t>
      </w:r>
    </w:p>
    <w:bookmarkEnd w:id="31"/>
    <w:bookmarkStart w:name="z41" w:id="32"/>
    <w:p>
      <w:pPr>
        <w:spacing w:after="0"/>
        <w:ind w:left="0"/>
        <w:jc w:val="both"/>
      </w:pPr>
      <w:r>
        <w:rPr>
          <w:rFonts w:ascii="Times New Roman"/>
          <w:b w:val="false"/>
          <w:i w:val="false"/>
          <w:color w:val="000000"/>
          <w:sz w:val="28"/>
        </w:rPr>
        <w:t>
      Биназар ауылдық округіне – 27 923 мың теңге;</w:t>
      </w:r>
    </w:p>
    <w:bookmarkEnd w:id="32"/>
    <w:bookmarkStart w:name="z42" w:id="33"/>
    <w:p>
      <w:pPr>
        <w:spacing w:after="0"/>
        <w:ind w:left="0"/>
        <w:jc w:val="both"/>
      </w:pPr>
      <w:r>
        <w:rPr>
          <w:rFonts w:ascii="Times New Roman"/>
          <w:b w:val="false"/>
          <w:i w:val="false"/>
          <w:color w:val="000000"/>
          <w:sz w:val="28"/>
        </w:rPr>
        <w:t>
      Хантау ауылдық округіне - 31 593 мың теңге;</w:t>
      </w:r>
    </w:p>
    <w:bookmarkEnd w:id="33"/>
    <w:bookmarkStart w:name="z43" w:id="34"/>
    <w:p>
      <w:pPr>
        <w:spacing w:after="0"/>
        <w:ind w:left="0"/>
        <w:jc w:val="both"/>
      </w:pPr>
      <w:r>
        <w:rPr>
          <w:rFonts w:ascii="Times New Roman"/>
          <w:b w:val="false"/>
          <w:i w:val="false"/>
          <w:color w:val="000000"/>
          <w:sz w:val="28"/>
        </w:rPr>
        <w:t>
      Мирный ауылдық округіне – 35 490 мың теңге;</w:t>
      </w:r>
    </w:p>
    <w:bookmarkEnd w:id="34"/>
    <w:bookmarkStart w:name="z44" w:id="35"/>
    <w:p>
      <w:pPr>
        <w:spacing w:after="0"/>
        <w:ind w:left="0"/>
        <w:jc w:val="both"/>
      </w:pPr>
      <w:r>
        <w:rPr>
          <w:rFonts w:ascii="Times New Roman"/>
          <w:b w:val="false"/>
          <w:i w:val="false"/>
          <w:color w:val="000000"/>
          <w:sz w:val="28"/>
        </w:rPr>
        <w:t>
      Ақбақай ауылдық округіне - 20 780 мың теңге;</w:t>
      </w:r>
    </w:p>
    <w:bookmarkEnd w:id="35"/>
    <w:bookmarkStart w:name="z45" w:id="36"/>
    <w:p>
      <w:pPr>
        <w:spacing w:after="0"/>
        <w:ind w:left="0"/>
        <w:jc w:val="both"/>
      </w:pPr>
      <w:r>
        <w:rPr>
          <w:rFonts w:ascii="Times New Roman"/>
          <w:b w:val="false"/>
          <w:i w:val="false"/>
          <w:color w:val="000000"/>
          <w:sz w:val="28"/>
        </w:rPr>
        <w:t>
      Ақсүйек ауылдық округіне – 30 697 мың теңге;</w:t>
      </w:r>
    </w:p>
    <w:bookmarkEnd w:id="36"/>
    <w:bookmarkStart w:name="z46" w:id="37"/>
    <w:p>
      <w:pPr>
        <w:spacing w:after="0"/>
        <w:ind w:left="0"/>
        <w:jc w:val="both"/>
      </w:pPr>
      <w:r>
        <w:rPr>
          <w:rFonts w:ascii="Times New Roman"/>
          <w:b w:val="false"/>
          <w:i w:val="false"/>
          <w:color w:val="000000"/>
          <w:sz w:val="28"/>
        </w:rPr>
        <w:t>
      Мыңарал ауылдық округіне - 35 003 мың теңге.</w:t>
      </w:r>
    </w:p>
    <w:bookmarkEnd w:id="37"/>
    <w:bookmarkStart w:name="z47" w:id="38"/>
    <w:p>
      <w:pPr>
        <w:spacing w:after="0"/>
        <w:ind w:left="0"/>
        <w:jc w:val="both"/>
      </w:pPr>
      <w:r>
        <w:rPr>
          <w:rFonts w:ascii="Times New Roman"/>
          <w:b w:val="false"/>
          <w:i w:val="false"/>
          <w:color w:val="000000"/>
          <w:sz w:val="28"/>
        </w:rPr>
        <w:t>
      6. 2023 жылға арналған аудандық бюджетте ауылдық округ бюджеттеріне облыстық бюджет қаржысы есебінен берілетін ағымдағы нысаналы трансферттердің бөлінуі Мойынқұм ауданы әкімдігінің қаулысы негізінде айқындалады.</w:t>
      </w:r>
    </w:p>
    <w:bookmarkEnd w:id="38"/>
    <w:bookmarkStart w:name="z48" w:id="39"/>
    <w:p>
      <w:pPr>
        <w:spacing w:after="0"/>
        <w:ind w:left="0"/>
        <w:jc w:val="both"/>
      </w:pPr>
      <w:r>
        <w:rPr>
          <w:rFonts w:ascii="Times New Roman"/>
          <w:b w:val="false"/>
          <w:i w:val="false"/>
          <w:color w:val="000000"/>
          <w:sz w:val="28"/>
        </w:rPr>
        <w:t>
      7. 2023 жылға арналған аудандық бюджетте ауылдық округ бюджеттеріне аудандық бюджет қаржысы есебінен берілетін ағымдағы нысаналы трансферттердің бөлінуі Мойынқұм ауданы әкімдігінің қаулысы негізінде айқындалады.</w:t>
      </w:r>
    </w:p>
    <w:bookmarkEnd w:id="39"/>
    <w:bookmarkStart w:name="z49" w:id="40"/>
    <w:p>
      <w:pPr>
        <w:spacing w:after="0"/>
        <w:ind w:left="0"/>
        <w:jc w:val="both"/>
      </w:pPr>
      <w:r>
        <w:rPr>
          <w:rFonts w:ascii="Times New Roman"/>
          <w:b w:val="false"/>
          <w:i w:val="false"/>
          <w:color w:val="000000"/>
          <w:sz w:val="28"/>
        </w:rPr>
        <w:t>
      8. 2023 жылғы аудандық жергілікті атқарушы органның резерві 44 925 мың теңге мөлшерінде бекітілсін.</w:t>
      </w:r>
    </w:p>
    <w:bookmarkEnd w:id="40"/>
    <w:bookmarkStart w:name="z50" w:id="41"/>
    <w:p>
      <w:pPr>
        <w:spacing w:after="0"/>
        <w:ind w:left="0"/>
        <w:jc w:val="both"/>
      </w:pPr>
      <w:r>
        <w:rPr>
          <w:rFonts w:ascii="Times New Roman"/>
          <w:b w:val="false"/>
          <w:i w:val="false"/>
          <w:color w:val="000000"/>
          <w:sz w:val="28"/>
        </w:rPr>
        <w:t>
      9.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41"/>
    <w:bookmarkStart w:name="z51" w:id="42"/>
    <w:p>
      <w:pPr>
        <w:spacing w:after="0"/>
        <w:ind w:left="0"/>
        <w:jc w:val="both"/>
      </w:pPr>
      <w:r>
        <w:rPr>
          <w:rFonts w:ascii="Times New Roman"/>
          <w:b w:val="false"/>
          <w:i w:val="false"/>
          <w:color w:val="000000"/>
          <w:sz w:val="28"/>
        </w:rPr>
        <w:t>
      10. Осы шешім 2023 жылдың 1 қаңтарынан бастап күшіне енеді.</w:t>
      </w:r>
    </w:p>
    <w:bookmarkEnd w:id="4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Қалымбетов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22 желтоқсандағы №24-3</w:t>
            </w:r>
            <w:r>
              <w:br/>
            </w:r>
            <w:r>
              <w:rPr>
                <w:rFonts w:ascii="Times New Roman"/>
                <w:b w:val="false"/>
                <w:i w:val="false"/>
                <w:color w:val="000000"/>
                <w:sz w:val="20"/>
              </w:rPr>
              <w:t>шешіміне 1 қосымша</w:t>
            </w:r>
          </w:p>
        </w:tc>
      </w:tr>
    </w:tbl>
    <w:bookmarkStart w:name="z57" w:id="43"/>
    <w:p>
      <w:pPr>
        <w:spacing w:after="0"/>
        <w:ind w:left="0"/>
        <w:jc w:val="left"/>
      </w:pPr>
      <w:r>
        <w:rPr>
          <w:rFonts w:ascii="Times New Roman"/>
          <w:b/>
          <w:i w:val="false"/>
          <w:color w:val="000000"/>
        </w:rPr>
        <w:t xml:space="preserve"> 2023 жылға арналған аудандық бюджет</w:t>
      </w:r>
    </w:p>
    <w:bookmarkEnd w:id="43"/>
    <w:bookmarkStart w:name="z85" w:id="44"/>
    <w:p>
      <w:pPr>
        <w:spacing w:after="0"/>
        <w:ind w:left="0"/>
        <w:jc w:val="both"/>
      </w:pPr>
      <w:r>
        <w:rPr>
          <w:rFonts w:ascii="Times New Roman"/>
          <w:b w:val="false"/>
          <w:i w:val="false"/>
          <w:color w:val="ff0000"/>
          <w:sz w:val="28"/>
        </w:rPr>
        <w:t xml:space="preserve">
      Ескерту. 1-қосымша жаңа редакцияда – Жамбыл облысы Мойынқұм аудандық мәслихатының 07.12.2023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шешімімен.</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Мемлекеттікбасқарудыңжоғарытұрғаноргандарынантүсетінтрансферттер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5734258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22 желтоқсандағы №24-3</w:t>
            </w:r>
            <w:r>
              <w:br/>
            </w:r>
            <w:r>
              <w:rPr>
                <w:rFonts w:ascii="Times New Roman"/>
                <w:b w:val="false"/>
                <w:i w:val="false"/>
                <w:color w:val="000000"/>
                <w:sz w:val="20"/>
              </w:rPr>
              <w:t>шешіміне 2 қосымша</w:t>
            </w:r>
          </w:p>
        </w:tc>
      </w:tr>
    </w:tbl>
    <w:bookmarkStart w:name="z62" w:id="45"/>
    <w:p>
      <w:pPr>
        <w:spacing w:after="0"/>
        <w:ind w:left="0"/>
        <w:jc w:val="left"/>
      </w:pPr>
      <w:r>
        <w:rPr>
          <w:rFonts w:ascii="Times New Roman"/>
          <w:b/>
          <w:i w:val="false"/>
          <w:color w:val="000000"/>
        </w:rPr>
        <w:t xml:space="preserve"> 2024 жылға арналған аудандық бюджет</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6"/>
          <w:p>
            <w:pPr>
              <w:spacing w:after="20"/>
              <w:ind w:left="20"/>
              <w:jc w:val="both"/>
            </w:pPr>
            <w:r>
              <w:rPr>
                <w:rFonts w:ascii="Times New Roman"/>
                <w:b w:val="false"/>
                <w:i w:val="false"/>
                <w:color w:val="000000"/>
                <w:sz w:val="20"/>
              </w:rPr>
              <w:t>
Сомасы,</w:t>
            </w:r>
          </w:p>
          <w:bookmarkEnd w:id="46"/>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Мемлекеттікбасқарудыңжоғарытұрғаноргандарынантүсетінтрансферттер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22 желтоқсандағы №24-3</w:t>
            </w:r>
            <w:r>
              <w:br/>
            </w:r>
            <w:r>
              <w:rPr>
                <w:rFonts w:ascii="Times New Roman"/>
                <w:b w:val="false"/>
                <w:i w:val="false"/>
                <w:color w:val="000000"/>
                <w:sz w:val="20"/>
              </w:rPr>
              <w:t>шешіміне 3 қосымша</w:t>
            </w:r>
          </w:p>
        </w:tc>
      </w:tr>
    </w:tbl>
    <w:bookmarkStart w:name="z67" w:id="47"/>
    <w:p>
      <w:pPr>
        <w:spacing w:after="0"/>
        <w:ind w:left="0"/>
        <w:jc w:val="left"/>
      </w:pPr>
      <w:r>
        <w:rPr>
          <w:rFonts w:ascii="Times New Roman"/>
          <w:b/>
          <w:i w:val="false"/>
          <w:color w:val="000000"/>
        </w:rPr>
        <w:t xml:space="preserve"> 2025 жылға арналған аудандық бюджет</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8"/>
          <w:p>
            <w:pPr>
              <w:spacing w:after="20"/>
              <w:ind w:left="20"/>
              <w:jc w:val="both"/>
            </w:pPr>
            <w:r>
              <w:rPr>
                <w:rFonts w:ascii="Times New Roman"/>
                <w:b w:val="false"/>
                <w:i w:val="false"/>
                <w:color w:val="000000"/>
                <w:sz w:val="20"/>
              </w:rPr>
              <w:t>
Сомасы,</w:t>
            </w:r>
          </w:p>
          <w:bookmarkEnd w:id="48"/>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Мемлекеттікбасқарудыңжоғарытұрғаноргандарынантүсетінтрансферттер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