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31cd" w14:textId="e6c3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Мойынқұм ауданы ауылдық округтерінің бюджеттері туралы</w:t>
      </w:r>
    </w:p>
    <w:p>
      <w:pPr>
        <w:spacing w:after="0"/>
        <w:ind w:left="0"/>
        <w:jc w:val="both"/>
      </w:pPr>
      <w:r>
        <w:rPr>
          <w:rFonts w:ascii="Times New Roman"/>
          <w:b w:val="false"/>
          <w:i w:val="false"/>
          <w:color w:val="000000"/>
          <w:sz w:val="28"/>
        </w:rPr>
        <w:t>Жамбыл облысы Мойынқұм аудандық мәслихатының 2022 жылғы 23 желтоқсандағы № 25-2 шешімі</w:t>
      </w:r>
    </w:p>
    <w:p>
      <w:pPr>
        <w:spacing w:after="0"/>
        <w:ind w:left="0"/>
        <w:jc w:val="left"/>
      </w:pPr>
    </w:p>
    <w:bookmarkStart w:name="z4"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ауылдық округтерінің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bookmarkStart w:name="z6" w:id="2"/>
    <w:p>
      <w:pPr>
        <w:spacing w:after="0"/>
        <w:ind w:left="0"/>
        <w:jc w:val="both"/>
      </w:pPr>
      <w:r>
        <w:rPr>
          <w:rFonts w:ascii="Times New Roman"/>
          <w:b w:val="false"/>
          <w:i w:val="false"/>
          <w:color w:val="000000"/>
          <w:sz w:val="28"/>
        </w:rPr>
        <w:t>
      1.1. Мойынқұм ауылдық округі бойынша:</w:t>
      </w:r>
    </w:p>
    <w:bookmarkEnd w:id="2"/>
    <w:bookmarkStart w:name="z12" w:id="3"/>
    <w:p>
      <w:pPr>
        <w:spacing w:after="0"/>
        <w:ind w:left="0"/>
        <w:jc w:val="both"/>
      </w:pPr>
      <w:r>
        <w:rPr>
          <w:rFonts w:ascii="Times New Roman"/>
          <w:b w:val="false"/>
          <w:i w:val="false"/>
          <w:color w:val="000000"/>
          <w:sz w:val="28"/>
        </w:rPr>
        <w:t>
      1) кірістер – 231 257 мың теңге, оның ішінде:</w:t>
      </w:r>
    </w:p>
    <w:bookmarkEnd w:id="3"/>
    <w:bookmarkStart w:name="z13" w:id="4"/>
    <w:p>
      <w:pPr>
        <w:spacing w:after="0"/>
        <w:ind w:left="0"/>
        <w:jc w:val="both"/>
      </w:pPr>
      <w:r>
        <w:rPr>
          <w:rFonts w:ascii="Times New Roman"/>
          <w:b w:val="false"/>
          <w:i w:val="false"/>
          <w:color w:val="000000"/>
          <w:sz w:val="28"/>
        </w:rPr>
        <w:t>
      салықтық түсімдер – 25 115 мың теңге;</w:t>
      </w:r>
    </w:p>
    <w:bookmarkEnd w:id="4"/>
    <w:bookmarkStart w:name="z14" w:id="5"/>
    <w:p>
      <w:pPr>
        <w:spacing w:after="0"/>
        <w:ind w:left="0"/>
        <w:jc w:val="both"/>
      </w:pPr>
      <w:r>
        <w:rPr>
          <w:rFonts w:ascii="Times New Roman"/>
          <w:b w:val="false"/>
          <w:i w:val="false"/>
          <w:color w:val="000000"/>
          <w:sz w:val="28"/>
        </w:rPr>
        <w:t>
      салықтық емес түсімдер – 0 мың теңге;</w:t>
      </w:r>
    </w:p>
    <w:bookmarkEnd w:id="5"/>
    <w:bookmarkStart w:name="z15"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6" w:id="7"/>
    <w:p>
      <w:pPr>
        <w:spacing w:after="0"/>
        <w:ind w:left="0"/>
        <w:jc w:val="both"/>
      </w:pPr>
      <w:r>
        <w:rPr>
          <w:rFonts w:ascii="Times New Roman"/>
          <w:b w:val="false"/>
          <w:i w:val="false"/>
          <w:color w:val="000000"/>
          <w:sz w:val="28"/>
        </w:rPr>
        <w:t>
      трансферттердің түсімі – 206 142 мың теңге;</w:t>
      </w:r>
    </w:p>
    <w:bookmarkEnd w:id="7"/>
    <w:bookmarkStart w:name="z17" w:id="8"/>
    <w:p>
      <w:pPr>
        <w:spacing w:after="0"/>
        <w:ind w:left="0"/>
        <w:jc w:val="both"/>
      </w:pPr>
      <w:r>
        <w:rPr>
          <w:rFonts w:ascii="Times New Roman"/>
          <w:b w:val="false"/>
          <w:i w:val="false"/>
          <w:color w:val="000000"/>
          <w:sz w:val="28"/>
        </w:rPr>
        <w:t>
      2) шығындар – 238 318 мың теңге;</w:t>
      </w:r>
    </w:p>
    <w:bookmarkEnd w:id="8"/>
    <w:bookmarkStart w:name="z18"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9" w:id="10"/>
    <w:p>
      <w:pPr>
        <w:spacing w:after="0"/>
        <w:ind w:left="0"/>
        <w:jc w:val="both"/>
      </w:pPr>
      <w:r>
        <w:rPr>
          <w:rFonts w:ascii="Times New Roman"/>
          <w:b w:val="false"/>
          <w:i w:val="false"/>
          <w:color w:val="000000"/>
          <w:sz w:val="28"/>
        </w:rPr>
        <w:t>
      бюджеттік кредиттер – 0 мың теңге;</w:t>
      </w:r>
    </w:p>
    <w:bookmarkEnd w:id="10"/>
    <w:bookmarkStart w:name="z20"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21"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2"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3"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4" w:id="15"/>
    <w:p>
      <w:pPr>
        <w:spacing w:after="0"/>
        <w:ind w:left="0"/>
        <w:jc w:val="both"/>
      </w:pPr>
      <w:r>
        <w:rPr>
          <w:rFonts w:ascii="Times New Roman"/>
          <w:b w:val="false"/>
          <w:i w:val="false"/>
          <w:color w:val="000000"/>
          <w:sz w:val="28"/>
        </w:rPr>
        <w:t>
      5) бюджет тапшылығы (профициті) – -7 061 мың теңге;</w:t>
      </w:r>
    </w:p>
    <w:bookmarkEnd w:id="15"/>
    <w:bookmarkStart w:name="z25" w:id="16"/>
    <w:p>
      <w:pPr>
        <w:spacing w:after="0"/>
        <w:ind w:left="0"/>
        <w:jc w:val="both"/>
      </w:pPr>
      <w:r>
        <w:rPr>
          <w:rFonts w:ascii="Times New Roman"/>
          <w:b w:val="false"/>
          <w:i w:val="false"/>
          <w:color w:val="000000"/>
          <w:sz w:val="28"/>
        </w:rPr>
        <w:t>
      6) бюджет тапшылығын қаржыландыру (профицитін пайдалану) – 7 061 мың теңге, оның ішінде:</w:t>
      </w:r>
    </w:p>
    <w:bookmarkEnd w:id="16"/>
    <w:bookmarkStart w:name="z26" w:id="17"/>
    <w:p>
      <w:pPr>
        <w:spacing w:after="0"/>
        <w:ind w:left="0"/>
        <w:jc w:val="both"/>
      </w:pPr>
      <w:r>
        <w:rPr>
          <w:rFonts w:ascii="Times New Roman"/>
          <w:b w:val="false"/>
          <w:i w:val="false"/>
          <w:color w:val="000000"/>
          <w:sz w:val="28"/>
        </w:rPr>
        <w:t>
      қарыздар түсімі – 0 мың теңге;</w:t>
      </w:r>
    </w:p>
    <w:bookmarkEnd w:id="17"/>
    <w:bookmarkStart w:name="z27" w:id="18"/>
    <w:p>
      <w:pPr>
        <w:spacing w:after="0"/>
        <w:ind w:left="0"/>
        <w:jc w:val="both"/>
      </w:pPr>
      <w:r>
        <w:rPr>
          <w:rFonts w:ascii="Times New Roman"/>
          <w:b w:val="false"/>
          <w:i w:val="false"/>
          <w:color w:val="000000"/>
          <w:sz w:val="28"/>
        </w:rPr>
        <w:t>
      қарыздарды өтеу – 0 мың теңге;</w:t>
      </w:r>
    </w:p>
    <w:bookmarkEnd w:id="18"/>
    <w:bookmarkStart w:name="z28" w:id="19"/>
    <w:p>
      <w:pPr>
        <w:spacing w:after="0"/>
        <w:ind w:left="0"/>
        <w:jc w:val="both"/>
      </w:pPr>
      <w:r>
        <w:rPr>
          <w:rFonts w:ascii="Times New Roman"/>
          <w:b w:val="false"/>
          <w:i w:val="false"/>
          <w:color w:val="000000"/>
          <w:sz w:val="28"/>
        </w:rPr>
        <w:t>
      бюджет қаражатының пайдаланылатын қалдықтары – 7 061 мың теңге.</w:t>
      </w:r>
    </w:p>
    <w:bookmarkEnd w:id="19"/>
    <w:bookmarkStart w:name="z29" w:id="20"/>
    <w:p>
      <w:pPr>
        <w:spacing w:after="0"/>
        <w:ind w:left="0"/>
        <w:jc w:val="both"/>
      </w:pPr>
      <w:r>
        <w:rPr>
          <w:rFonts w:ascii="Times New Roman"/>
          <w:b w:val="false"/>
          <w:i w:val="false"/>
          <w:color w:val="000000"/>
          <w:sz w:val="28"/>
        </w:rPr>
        <w:t>
      1.2. Бірлік ауылдық округі бойынша:</w:t>
      </w:r>
    </w:p>
    <w:bookmarkEnd w:id="20"/>
    <w:bookmarkStart w:name="z30" w:id="21"/>
    <w:p>
      <w:pPr>
        <w:spacing w:after="0"/>
        <w:ind w:left="0"/>
        <w:jc w:val="both"/>
      </w:pPr>
      <w:r>
        <w:rPr>
          <w:rFonts w:ascii="Times New Roman"/>
          <w:b w:val="false"/>
          <w:i w:val="false"/>
          <w:color w:val="000000"/>
          <w:sz w:val="28"/>
        </w:rPr>
        <w:t>
      1) кірістер – 85 746 мың теңге, оның ішінде:</w:t>
      </w:r>
    </w:p>
    <w:bookmarkEnd w:id="21"/>
    <w:bookmarkStart w:name="z31" w:id="22"/>
    <w:p>
      <w:pPr>
        <w:spacing w:after="0"/>
        <w:ind w:left="0"/>
        <w:jc w:val="both"/>
      </w:pPr>
      <w:r>
        <w:rPr>
          <w:rFonts w:ascii="Times New Roman"/>
          <w:b w:val="false"/>
          <w:i w:val="false"/>
          <w:color w:val="000000"/>
          <w:sz w:val="28"/>
        </w:rPr>
        <w:t>
      салықтық түсімдер – 9 921 мың теңге;</w:t>
      </w:r>
    </w:p>
    <w:bookmarkEnd w:id="22"/>
    <w:bookmarkStart w:name="z32" w:id="23"/>
    <w:p>
      <w:pPr>
        <w:spacing w:after="0"/>
        <w:ind w:left="0"/>
        <w:jc w:val="both"/>
      </w:pPr>
      <w:r>
        <w:rPr>
          <w:rFonts w:ascii="Times New Roman"/>
          <w:b w:val="false"/>
          <w:i w:val="false"/>
          <w:color w:val="000000"/>
          <w:sz w:val="28"/>
        </w:rPr>
        <w:t>
      салықтық емес түсімдер – 0 мың теңге;</w:t>
      </w:r>
    </w:p>
    <w:bookmarkEnd w:id="23"/>
    <w:bookmarkStart w:name="z33" w:id="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
    <w:bookmarkStart w:name="z34" w:id="25"/>
    <w:p>
      <w:pPr>
        <w:spacing w:after="0"/>
        <w:ind w:left="0"/>
        <w:jc w:val="both"/>
      </w:pPr>
      <w:r>
        <w:rPr>
          <w:rFonts w:ascii="Times New Roman"/>
          <w:b w:val="false"/>
          <w:i w:val="false"/>
          <w:color w:val="000000"/>
          <w:sz w:val="28"/>
        </w:rPr>
        <w:t>
      трансферттердің түсімі – 75 825 мың теңге;</w:t>
      </w:r>
    </w:p>
    <w:bookmarkEnd w:id="25"/>
    <w:bookmarkStart w:name="z35" w:id="26"/>
    <w:p>
      <w:pPr>
        <w:spacing w:after="0"/>
        <w:ind w:left="0"/>
        <w:jc w:val="both"/>
      </w:pPr>
      <w:r>
        <w:rPr>
          <w:rFonts w:ascii="Times New Roman"/>
          <w:b w:val="false"/>
          <w:i w:val="false"/>
          <w:color w:val="000000"/>
          <w:sz w:val="28"/>
        </w:rPr>
        <w:t>
      2) шығындар – 87 930 мың теңге;</w:t>
      </w:r>
    </w:p>
    <w:bookmarkEnd w:id="26"/>
    <w:bookmarkStart w:name="z36" w:id="27"/>
    <w:p>
      <w:pPr>
        <w:spacing w:after="0"/>
        <w:ind w:left="0"/>
        <w:jc w:val="both"/>
      </w:pPr>
      <w:r>
        <w:rPr>
          <w:rFonts w:ascii="Times New Roman"/>
          <w:b w:val="false"/>
          <w:i w:val="false"/>
          <w:color w:val="000000"/>
          <w:sz w:val="28"/>
        </w:rPr>
        <w:t>
      3) таза бюджеттік кредиттеу – 0 мың теңге, оның ішінде:</w:t>
      </w:r>
    </w:p>
    <w:bookmarkEnd w:id="27"/>
    <w:bookmarkStart w:name="z37" w:id="28"/>
    <w:p>
      <w:pPr>
        <w:spacing w:after="0"/>
        <w:ind w:left="0"/>
        <w:jc w:val="both"/>
      </w:pPr>
      <w:r>
        <w:rPr>
          <w:rFonts w:ascii="Times New Roman"/>
          <w:b w:val="false"/>
          <w:i w:val="false"/>
          <w:color w:val="000000"/>
          <w:sz w:val="28"/>
        </w:rPr>
        <w:t>
      бюджеттік кредиттер – 0 мың теңге;</w:t>
      </w:r>
    </w:p>
    <w:bookmarkEnd w:id="28"/>
    <w:bookmarkStart w:name="z38" w:id="29"/>
    <w:p>
      <w:pPr>
        <w:spacing w:after="0"/>
        <w:ind w:left="0"/>
        <w:jc w:val="both"/>
      </w:pPr>
      <w:r>
        <w:rPr>
          <w:rFonts w:ascii="Times New Roman"/>
          <w:b w:val="false"/>
          <w:i w:val="false"/>
          <w:color w:val="000000"/>
          <w:sz w:val="28"/>
        </w:rPr>
        <w:t>
      бюджеттік кредиттерді өтеу – 0 мың теңге;</w:t>
      </w:r>
    </w:p>
    <w:bookmarkEnd w:id="29"/>
    <w:bookmarkStart w:name="z39" w:id="3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0"/>
    <w:bookmarkStart w:name="z40"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41" w:id="3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2"/>
    <w:bookmarkStart w:name="z42" w:id="33"/>
    <w:p>
      <w:pPr>
        <w:spacing w:after="0"/>
        <w:ind w:left="0"/>
        <w:jc w:val="both"/>
      </w:pPr>
      <w:r>
        <w:rPr>
          <w:rFonts w:ascii="Times New Roman"/>
          <w:b w:val="false"/>
          <w:i w:val="false"/>
          <w:color w:val="000000"/>
          <w:sz w:val="28"/>
        </w:rPr>
        <w:t>
      5) бюджет тапшылығы (профициті) – -2 184 мың теңге;</w:t>
      </w:r>
    </w:p>
    <w:bookmarkEnd w:id="33"/>
    <w:bookmarkStart w:name="z43" w:id="34"/>
    <w:p>
      <w:pPr>
        <w:spacing w:after="0"/>
        <w:ind w:left="0"/>
        <w:jc w:val="both"/>
      </w:pPr>
      <w:r>
        <w:rPr>
          <w:rFonts w:ascii="Times New Roman"/>
          <w:b w:val="false"/>
          <w:i w:val="false"/>
          <w:color w:val="000000"/>
          <w:sz w:val="28"/>
        </w:rPr>
        <w:t>
      6) бюджет тапшылығын қаржыландыру (профицитін пайдалану) – 2 184 мың теңге, оның ішінде:</w:t>
      </w:r>
    </w:p>
    <w:bookmarkEnd w:id="34"/>
    <w:bookmarkStart w:name="z44" w:id="35"/>
    <w:p>
      <w:pPr>
        <w:spacing w:after="0"/>
        <w:ind w:left="0"/>
        <w:jc w:val="both"/>
      </w:pPr>
      <w:r>
        <w:rPr>
          <w:rFonts w:ascii="Times New Roman"/>
          <w:b w:val="false"/>
          <w:i w:val="false"/>
          <w:color w:val="000000"/>
          <w:sz w:val="28"/>
        </w:rPr>
        <w:t>
      қарыздар түсімі – 0 мың теңге;</w:t>
      </w:r>
    </w:p>
    <w:bookmarkEnd w:id="35"/>
    <w:bookmarkStart w:name="z45" w:id="36"/>
    <w:p>
      <w:pPr>
        <w:spacing w:after="0"/>
        <w:ind w:left="0"/>
        <w:jc w:val="both"/>
      </w:pPr>
      <w:r>
        <w:rPr>
          <w:rFonts w:ascii="Times New Roman"/>
          <w:b w:val="false"/>
          <w:i w:val="false"/>
          <w:color w:val="000000"/>
          <w:sz w:val="28"/>
        </w:rPr>
        <w:t>
      қарыздарды өтеу – 0 мың теңге;</w:t>
      </w:r>
    </w:p>
    <w:bookmarkEnd w:id="36"/>
    <w:bookmarkStart w:name="z46" w:id="37"/>
    <w:p>
      <w:pPr>
        <w:spacing w:after="0"/>
        <w:ind w:left="0"/>
        <w:jc w:val="both"/>
      </w:pPr>
      <w:r>
        <w:rPr>
          <w:rFonts w:ascii="Times New Roman"/>
          <w:b w:val="false"/>
          <w:i w:val="false"/>
          <w:color w:val="000000"/>
          <w:sz w:val="28"/>
        </w:rPr>
        <w:t>
      бюджет қаражатының пайдаланылатын қалдықтары – 2 184 мың теңге.</w:t>
      </w:r>
    </w:p>
    <w:bookmarkEnd w:id="37"/>
    <w:bookmarkStart w:name="z47" w:id="38"/>
    <w:p>
      <w:pPr>
        <w:spacing w:after="0"/>
        <w:ind w:left="0"/>
        <w:jc w:val="both"/>
      </w:pPr>
      <w:r>
        <w:rPr>
          <w:rFonts w:ascii="Times New Roman"/>
          <w:b w:val="false"/>
          <w:i w:val="false"/>
          <w:color w:val="000000"/>
          <w:sz w:val="28"/>
        </w:rPr>
        <w:t>
      1.3. Кенес ауылдық округі бойынша:</w:t>
      </w:r>
    </w:p>
    <w:bookmarkEnd w:id="38"/>
    <w:bookmarkStart w:name="z48" w:id="39"/>
    <w:p>
      <w:pPr>
        <w:spacing w:after="0"/>
        <w:ind w:left="0"/>
        <w:jc w:val="both"/>
      </w:pPr>
      <w:r>
        <w:rPr>
          <w:rFonts w:ascii="Times New Roman"/>
          <w:b w:val="false"/>
          <w:i w:val="false"/>
          <w:color w:val="000000"/>
          <w:sz w:val="28"/>
        </w:rPr>
        <w:t>
      1) кірістер – 87 592 мың теңге, оның ішінде:</w:t>
      </w:r>
    </w:p>
    <w:bookmarkEnd w:id="39"/>
    <w:bookmarkStart w:name="z49" w:id="40"/>
    <w:p>
      <w:pPr>
        <w:spacing w:after="0"/>
        <w:ind w:left="0"/>
        <w:jc w:val="both"/>
      </w:pPr>
      <w:r>
        <w:rPr>
          <w:rFonts w:ascii="Times New Roman"/>
          <w:b w:val="false"/>
          <w:i w:val="false"/>
          <w:color w:val="000000"/>
          <w:sz w:val="28"/>
        </w:rPr>
        <w:t>
      салықтық түсімдер – 5 315 мың теңге;</w:t>
      </w:r>
    </w:p>
    <w:bookmarkEnd w:id="40"/>
    <w:bookmarkStart w:name="z50" w:id="41"/>
    <w:p>
      <w:pPr>
        <w:spacing w:after="0"/>
        <w:ind w:left="0"/>
        <w:jc w:val="both"/>
      </w:pPr>
      <w:r>
        <w:rPr>
          <w:rFonts w:ascii="Times New Roman"/>
          <w:b w:val="false"/>
          <w:i w:val="false"/>
          <w:color w:val="000000"/>
          <w:sz w:val="28"/>
        </w:rPr>
        <w:t>
      салықтық емес түсімдер – 0 мың теңге;</w:t>
      </w:r>
    </w:p>
    <w:bookmarkEnd w:id="41"/>
    <w:bookmarkStart w:name="z51"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52" w:id="43"/>
    <w:p>
      <w:pPr>
        <w:spacing w:after="0"/>
        <w:ind w:left="0"/>
        <w:jc w:val="both"/>
      </w:pPr>
      <w:r>
        <w:rPr>
          <w:rFonts w:ascii="Times New Roman"/>
          <w:b w:val="false"/>
          <w:i w:val="false"/>
          <w:color w:val="000000"/>
          <w:sz w:val="28"/>
        </w:rPr>
        <w:t>
      трансферттердің түсімі – 82 277 мың теңге;</w:t>
      </w:r>
    </w:p>
    <w:bookmarkEnd w:id="43"/>
    <w:bookmarkStart w:name="z53" w:id="44"/>
    <w:p>
      <w:pPr>
        <w:spacing w:after="0"/>
        <w:ind w:left="0"/>
        <w:jc w:val="both"/>
      </w:pPr>
      <w:r>
        <w:rPr>
          <w:rFonts w:ascii="Times New Roman"/>
          <w:b w:val="false"/>
          <w:i w:val="false"/>
          <w:color w:val="000000"/>
          <w:sz w:val="28"/>
        </w:rPr>
        <w:t>
      2) шығындар – 89 024 мың теңге;</w:t>
      </w:r>
    </w:p>
    <w:bookmarkEnd w:id="44"/>
    <w:bookmarkStart w:name="z54" w:id="45"/>
    <w:p>
      <w:pPr>
        <w:spacing w:after="0"/>
        <w:ind w:left="0"/>
        <w:jc w:val="both"/>
      </w:pPr>
      <w:r>
        <w:rPr>
          <w:rFonts w:ascii="Times New Roman"/>
          <w:b w:val="false"/>
          <w:i w:val="false"/>
          <w:color w:val="000000"/>
          <w:sz w:val="28"/>
        </w:rPr>
        <w:t>
      3) таза бюджеттік кредиттеу – 0 мың теңге, оның ішінде:</w:t>
      </w:r>
    </w:p>
    <w:bookmarkEnd w:id="45"/>
    <w:bookmarkStart w:name="z55" w:id="46"/>
    <w:p>
      <w:pPr>
        <w:spacing w:after="0"/>
        <w:ind w:left="0"/>
        <w:jc w:val="both"/>
      </w:pPr>
      <w:r>
        <w:rPr>
          <w:rFonts w:ascii="Times New Roman"/>
          <w:b w:val="false"/>
          <w:i w:val="false"/>
          <w:color w:val="000000"/>
          <w:sz w:val="28"/>
        </w:rPr>
        <w:t>
      бюджеттік кредиттер – 0 мың теңге;</w:t>
      </w:r>
    </w:p>
    <w:bookmarkEnd w:id="46"/>
    <w:bookmarkStart w:name="z56"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7" w:id="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8"/>
    <w:bookmarkStart w:name="z58"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9" w:id="5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0"/>
    <w:bookmarkStart w:name="z60" w:id="51"/>
    <w:p>
      <w:pPr>
        <w:spacing w:after="0"/>
        <w:ind w:left="0"/>
        <w:jc w:val="both"/>
      </w:pPr>
      <w:r>
        <w:rPr>
          <w:rFonts w:ascii="Times New Roman"/>
          <w:b w:val="false"/>
          <w:i w:val="false"/>
          <w:color w:val="000000"/>
          <w:sz w:val="28"/>
        </w:rPr>
        <w:t>
      5) бюджет тапшылығы (профициті) – -1 432 мың теңге;</w:t>
      </w:r>
    </w:p>
    <w:bookmarkEnd w:id="51"/>
    <w:bookmarkStart w:name="z61" w:id="52"/>
    <w:p>
      <w:pPr>
        <w:spacing w:after="0"/>
        <w:ind w:left="0"/>
        <w:jc w:val="both"/>
      </w:pPr>
      <w:r>
        <w:rPr>
          <w:rFonts w:ascii="Times New Roman"/>
          <w:b w:val="false"/>
          <w:i w:val="false"/>
          <w:color w:val="000000"/>
          <w:sz w:val="28"/>
        </w:rPr>
        <w:t>
      6) бюджет тапшылығын қаржыландыру (профицитін пайдалану) – 1 432 мың теңге, оның ішінде:</w:t>
      </w:r>
    </w:p>
    <w:bookmarkEnd w:id="52"/>
    <w:bookmarkStart w:name="z62" w:id="53"/>
    <w:p>
      <w:pPr>
        <w:spacing w:after="0"/>
        <w:ind w:left="0"/>
        <w:jc w:val="both"/>
      </w:pPr>
      <w:r>
        <w:rPr>
          <w:rFonts w:ascii="Times New Roman"/>
          <w:b w:val="false"/>
          <w:i w:val="false"/>
          <w:color w:val="000000"/>
          <w:sz w:val="28"/>
        </w:rPr>
        <w:t>
      қарыздар түсімі – 0 мың теңге;</w:t>
      </w:r>
    </w:p>
    <w:bookmarkEnd w:id="53"/>
    <w:bookmarkStart w:name="z63" w:id="54"/>
    <w:p>
      <w:pPr>
        <w:spacing w:after="0"/>
        <w:ind w:left="0"/>
        <w:jc w:val="both"/>
      </w:pPr>
      <w:r>
        <w:rPr>
          <w:rFonts w:ascii="Times New Roman"/>
          <w:b w:val="false"/>
          <w:i w:val="false"/>
          <w:color w:val="000000"/>
          <w:sz w:val="28"/>
        </w:rPr>
        <w:t>
      қарыздарды өтеу – 0 мың теңге;</w:t>
      </w:r>
    </w:p>
    <w:bookmarkEnd w:id="54"/>
    <w:bookmarkStart w:name="z64" w:id="55"/>
    <w:p>
      <w:pPr>
        <w:spacing w:after="0"/>
        <w:ind w:left="0"/>
        <w:jc w:val="both"/>
      </w:pPr>
      <w:r>
        <w:rPr>
          <w:rFonts w:ascii="Times New Roman"/>
          <w:b w:val="false"/>
          <w:i w:val="false"/>
          <w:color w:val="000000"/>
          <w:sz w:val="28"/>
        </w:rPr>
        <w:t>
      бюджет қаражатының пайдаланылатын қалдықтары – 1 432 мың теңге.</w:t>
      </w:r>
    </w:p>
    <w:bookmarkEnd w:id="55"/>
    <w:bookmarkStart w:name="z65" w:id="56"/>
    <w:p>
      <w:pPr>
        <w:spacing w:after="0"/>
        <w:ind w:left="0"/>
        <w:jc w:val="both"/>
      </w:pPr>
      <w:r>
        <w:rPr>
          <w:rFonts w:ascii="Times New Roman"/>
          <w:b w:val="false"/>
          <w:i w:val="false"/>
          <w:color w:val="000000"/>
          <w:sz w:val="28"/>
        </w:rPr>
        <w:t>
      1.4. Шығанақ ауылдық округі бойынша:</w:t>
      </w:r>
    </w:p>
    <w:bookmarkEnd w:id="56"/>
    <w:bookmarkStart w:name="z66" w:id="57"/>
    <w:p>
      <w:pPr>
        <w:spacing w:after="0"/>
        <w:ind w:left="0"/>
        <w:jc w:val="both"/>
      </w:pPr>
      <w:r>
        <w:rPr>
          <w:rFonts w:ascii="Times New Roman"/>
          <w:b w:val="false"/>
          <w:i w:val="false"/>
          <w:color w:val="000000"/>
          <w:sz w:val="28"/>
        </w:rPr>
        <w:t>
      1) кірістер – 100 576 мың теңге, оның ішінде:</w:t>
      </w:r>
    </w:p>
    <w:bookmarkEnd w:id="57"/>
    <w:bookmarkStart w:name="z67" w:id="58"/>
    <w:p>
      <w:pPr>
        <w:spacing w:after="0"/>
        <w:ind w:left="0"/>
        <w:jc w:val="both"/>
      </w:pPr>
      <w:r>
        <w:rPr>
          <w:rFonts w:ascii="Times New Roman"/>
          <w:b w:val="false"/>
          <w:i w:val="false"/>
          <w:color w:val="000000"/>
          <w:sz w:val="28"/>
        </w:rPr>
        <w:t>
      салықтық түсімдер – 5 304 мың теңге;</w:t>
      </w:r>
    </w:p>
    <w:bookmarkEnd w:id="58"/>
    <w:bookmarkStart w:name="z68" w:id="59"/>
    <w:p>
      <w:pPr>
        <w:spacing w:after="0"/>
        <w:ind w:left="0"/>
        <w:jc w:val="both"/>
      </w:pPr>
      <w:r>
        <w:rPr>
          <w:rFonts w:ascii="Times New Roman"/>
          <w:b w:val="false"/>
          <w:i w:val="false"/>
          <w:color w:val="000000"/>
          <w:sz w:val="28"/>
        </w:rPr>
        <w:t>
      салықтық емес түсімдер – 0 мың теңге;</w:t>
      </w:r>
    </w:p>
    <w:bookmarkEnd w:id="59"/>
    <w:bookmarkStart w:name="z69" w:id="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0"/>
    <w:bookmarkStart w:name="z70" w:id="61"/>
    <w:p>
      <w:pPr>
        <w:spacing w:after="0"/>
        <w:ind w:left="0"/>
        <w:jc w:val="both"/>
      </w:pPr>
      <w:r>
        <w:rPr>
          <w:rFonts w:ascii="Times New Roman"/>
          <w:b w:val="false"/>
          <w:i w:val="false"/>
          <w:color w:val="000000"/>
          <w:sz w:val="28"/>
        </w:rPr>
        <w:t>
      трансферттердің түсімі – 95 272 мың теңге;</w:t>
      </w:r>
    </w:p>
    <w:bookmarkEnd w:id="61"/>
    <w:bookmarkStart w:name="z71" w:id="62"/>
    <w:p>
      <w:pPr>
        <w:spacing w:after="0"/>
        <w:ind w:left="0"/>
        <w:jc w:val="both"/>
      </w:pPr>
      <w:r>
        <w:rPr>
          <w:rFonts w:ascii="Times New Roman"/>
          <w:b w:val="false"/>
          <w:i w:val="false"/>
          <w:color w:val="000000"/>
          <w:sz w:val="28"/>
        </w:rPr>
        <w:t>
      2) шығындар – 103 135 мың теңге;</w:t>
      </w:r>
    </w:p>
    <w:bookmarkEnd w:id="62"/>
    <w:bookmarkStart w:name="z72" w:id="63"/>
    <w:p>
      <w:pPr>
        <w:spacing w:after="0"/>
        <w:ind w:left="0"/>
        <w:jc w:val="both"/>
      </w:pPr>
      <w:r>
        <w:rPr>
          <w:rFonts w:ascii="Times New Roman"/>
          <w:b w:val="false"/>
          <w:i w:val="false"/>
          <w:color w:val="000000"/>
          <w:sz w:val="28"/>
        </w:rPr>
        <w:t>
      3) таза бюджеттік кредиттеу – 0 мың теңге, оның ішінде:</w:t>
      </w:r>
    </w:p>
    <w:bookmarkEnd w:id="63"/>
    <w:bookmarkStart w:name="z73" w:id="64"/>
    <w:p>
      <w:pPr>
        <w:spacing w:after="0"/>
        <w:ind w:left="0"/>
        <w:jc w:val="both"/>
      </w:pPr>
      <w:r>
        <w:rPr>
          <w:rFonts w:ascii="Times New Roman"/>
          <w:b w:val="false"/>
          <w:i w:val="false"/>
          <w:color w:val="000000"/>
          <w:sz w:val="28"/>
        </w:rPr>
        <w:t>
      бюджеттік кредиттер – 0 мың теңге;</w:t>
      </w:r>
    </w:p>
    <w:bookmarkEnd w:id="64"/>
    <w:bookmarkStart w:name="z74"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5" w:id="6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6"/>
    <w:bookmarkStart w:name="z76"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7" w:id="6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8"/>
    <w:bookmarkStart w:name="z78" w:id="69"/>
    <w:p>
      <w:pPr>
        <w:spacing w:after="0"/>
        <w:ind w:left="0"/>
        <w:jc w:val="both"/>
      </w:pPr>
      <w:r>
        <w:rPr>
          <w:rFonts w:ascii="Times New Roman"/>
          <w:b w:val="false"/>
          <w:i w:val="false"/>
          <w:color w:val="000000"/>
          <w:sz w:val="28"/>
        </w:rPr>
        <w:t>
      5) бюджет тапшылығы (профициті) – -2 559 мың теңге;</w:t>
      </w:r>
    </w:p>
    <w:bookmarkEnd w:id="69"/>
    <w:bookmarkStart w:name="z79" w:id="70"/>
    <w:p>
      <w:pPr>
        <w:spacing w:after="0"/>
        <w:ind w:left="0"/>
        <w:jc w:val="both"/>
      </w:pPr>
      <w:r>
        <w:rPr>
          <w:rFonts w:ascii="Times New Roman"/>
          <w:b w:val="false"/>
          <w:i w:val="false"/>
          <w:color w:val="000000"/>
          <w:sz w:val="28"/>
        </w:rPr>
        <w:t>
      6) бюджет тапшылығын қаржыландыру (профицитін пайдалану) – 2 559 мың теңге, оның ішінде:</w:t>
      </w:r>
    </w:p>
    <w:bookmarkEnd w:id="70"/>
    <w:bookmarkStart w:name="z80" w:id="71"/>
    <w:p>
      <w:pPr>
        <w:spacing w:after="0"/>
        <w:ind w:left="0"/>
        <w:jc w:val="both"/>
      </w:pPr>
      <w:r>
        <w:rPr>
          <w:rFonts w:ascii="Times New Roman"/>
          <w:b w:val="false"/>
          <w:i w:val="false"/>
          <w:color w:val="000000"/>
          <w:sz w:val="28"/>
        </w:rPr>
        <w:t>
      қарыздар түсімі – 0 мың теңге;</w:t>
      </w:r>
    </w:p>
    <w:bookmarkEnd w:id="71"/>
    <w:bookmarkStart w:name="z81" w:id="72"/>
    <w:p>
      <w:pPr>
        <w:spacing w:after="0"/>
        <w:ind w:left="0"/>
        <w:jc w:val="both"/>
      </w:pPr>
      <w:r>
        <w:rPr>
          <w:rFonts w:ascii="Times New Roman"/>
          <w:b w:val="false"/>
          <w:i w:val="false"/>
          <w:color w:val="000000"/>
          <w:sz w:val="28"/>
        </w:rPr>
        <w:t>
      қарыздарды өтеу – 0 мың теңге;</w:t>
      </w:r>
    </w:p>
    <w:bookmarkEnd w:id="72"/>
    <w:bookmarkStart w:name="z82" w:id="73"/>
    <w:p>
      <w:pPr>
        <w:spacing w:after="0"/>
        <w:ind w:left="0"/>
        <w:jc w:val="both"/>
      </w:pPr>
      <w:r>
        <w:rPr>
          <w:rFonts w:ascii="Times New Roman"/>
          <w:b w:val="false"/>
          <w:i w:val="false"/>
          <w:color w:val="000000"/>
          <w:sz w:val="28"/>
        </w:rPr>
        <w:t>
      бюджет қаражатының пайдаланылатын қалдықтары – 2 559 мың теңге.</w:t>
      </w:r>
    </w:p>
    <w:bookmarkEnd w:id="73"/>
    <w:bookmarkStart w:name="z83" w:id="74"/>
    <w:p>
      <w:pPr>
        <w:spacing w:after="0"/>
        <w:ind w:left="0"/>
        <w:jc w:val="both"/>
      </w:pPr>
      <w:r>
        <w:rPr>
          <w:rFonts w:ascii="Times New Roman"/>
          <w:b w:val="false"/>
          <w:i w:val="false"/>
          <w:color w:val="000000"/>
          <w:sz w:val="28"/>
        </w:rPr>
        <w:t>
      1.5. Ұланбел ауылдық округі бойынша:</w:t>
      </w:r>
    </w:p>
    <w:bookmarkEnd w:id="74"/>
    <w:bookmarkStart w:name="z84" w:id="75"/>
    <w:p>
      <w:pPr>
        <w:spacing w:after="0"/>
        <w:ind w:left="0"/>
        <w:jc w:val="both"/>
      </w:pPr>
      <w:r>
        <w:rPr>
          <w:rFonts w:ascii="Times New Roman"/>
          <w:b w:val="false"/>
          <w:i w:val="false"/>
          <w:color w:val="000000"/>
          <w:sz w:val="28"/>
        </w:rPr>
        <w:t>
      1) кірістер – 51 102 мың теңге, оның ішінде:</w:t>
      </w:r>
    </w:p>
    <w:bookmarkEnd w:id="75"/>
    <w:bookmarkStart w:name="z85" w:id="76"/>
    <w:p>
      <w:pPr>
        <w:spacing w:after="0"/>
        <w:ind w:left="0"/>
        <w:jc w:val="both"/>
      </w:pPr>
      <w:r>
        <w:rPr>
          <w:rFonts w:ascii="Times New Roman"/>
          <w:b w:val="false"/>
          <w:i w:val="false"/>
          <w:color w:val="000000"/>
          <w:sz w:val="28"/>
        </w:rPr>
        <w:t>
      салықтық түсімдер – 9 962 мың теңге;</w:t>
      </w:r>
    </w:p>
    <w:bookmarkEnd w:id="76"/>
    <w:bookmarkStart w:name="z86" w:id="77"/>
    <w:p>
      <w:pPr>
        <w:spacing w:after="0"/>
        <w:ind w:left="0"/>
        <w:jc w:val="both"/>
      </w:pPr>
      <w:r>
        <w:rPr>
          <w:rFonts w:ascii="Times New Roman"/>
          <w:b w:val="false"/>
          <w:i w:val="false"/>
          <w:color w:val="000000"/>
          <w:sz w:val="28"/>
        </w:rPr>
        <w:t>
      салықтық емес түсімдер – 0 мың теңге;</w:t>
      </w:r>
    </w:p>
    <w:bookmarkEnd w:id="77"/>
    <w:bookmarkStart w:name="z87" w:id="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8"/>
    <w:bookmarkStart w:name="z88" w:id="79"/>
    <w:p>
      <w:pPr>
        <w:spacing w:after="0"/>
        <w:ind w:left="0"/>
        <w:jc w:val="both"/>
      </w:pPr>
      <w:r>
        <w:rPr>
          <w:rFonts w:ascii="Times New Roman"/>
          <w:b w:val="false"/>
          <w:i w:val="false"/>
          <w:color w:val="000000"/>
          <w:sz w:val="28"/>
        </w:rPr>
        <w:t>
      трансферттердің түсімі – 41 140 мың теңге;</w:t>
      </w:r>
    </w:p>
    <w:bookmarkEnd w:id="79"/>
    <w:bookmarkStart w:name="z89" w:id="80"/>
    <w:p>
      <w:pPr>
        <w:spacing w:after="0"/>
        <w:ind w:left="0"/>
        <w:jc w:val="both"/>
      </w:pPr>
      <w:r>
        <w:rPr>
          <w:rFonts w:ascii="Times New Roman"/>
          <w:b w:val="false"/>
          <w:i w:val="false"/>
          <w:color w:val="000000"/>
          <w:sz w:val="28"/>
        </w:rPr>
        <w:t>
      2) шығындар – 51 128 мың теңге;</w:t>
      </w:r>
    </w:p>
    <w:bookmarkEnd w:id="80"/>
    <w:bookmarkStart w:name="z90" w:id="81"/>
    <w:p>
      <w:pPr>
        <w:spacing w:after="0"/>
        <w:ind w:left="0"/>
        <w:jc w:val="both"/>
      </w:pPr>
      <w:r>
        <w:rPr>
          <w:rFonts w:ascii="Times New Roman"/>
          <w:b w:val="false"/>
          <w:i w:val="false"/>
          <w:color w:val="000000"/>
          <w:sz w:val="28"/>
        </w:rPr>
        <w:t>
      3) таза бюджеттік кредиттеу – 0 мың теңге, оның ішінде:</w:t>
      </w:r>
    </w:p>
    <w:bookmarkEnd w:id="81"/>
    <w:bookmarkStart w:name="z91" w:id="82"/>
    <w:p>
      <w:pPr>
        <w:spacing w:after="0"/>
        <w:ind w:left="0"/>
        <w:jc w:val="both"/>
      </w:pPr>
      <w:r>
        <w:rPr>
          <w:rFonts w:ascii="Times New Roman"/>
          <w:b w:val="false"/>
          <w:i w:val="false"/>
          <w:color w:val="000000"/>
          <w:sz w:val="28"/>
        </w:rPr>
        <w:t>
      бюджеттік кредиттер – 0 мың теңге;</w:t>
      </w:r>
    </w:p>
    <w:bookmarkEnd w:id="82"/>
    <w:bookmarkStart w:name="z92" w:id="83"/>
    <w:p>
      <w:pPr>
        <w:spacing w:after="0"/>
        <w:ind w:left="0"/>
        <w:jc w:val="both"/>
      </w:pPr>
      <w:r>
        <w:rPr>
          <w:rFonts w:ascii="Times New Roman"/>
          <w:b w:val="false"/>
          <w:i w:val="false"/>
          <w:color w:val="000000"/>
          <w:sz w:val="28"/>
        </w:rPr>
        <w:t>
      бюджеттік кредиттерді өтеу – 0 мың теңге;</w:t>
      </w:r>
    </w:p>
    <w:bookmarkEnd w:id="83"/>
    <w:bookmarkStart w:name="z93" w:id="8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4"/>
    <w:bookmarkStart w:name="z94"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5" w:id="8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6"/>
    <w:bookmarkStart w:name="z96" w:id="87"/>
    <w:p>
      <w:pPr>
        <w:spacing w:after="0"/>
        <w:ind w:left="0"/>
        <w:jc w:val="both"/>
      </w:pPr>
      <w:r>
        <w:rPr>
          <w:rFonts w:ascii="Times New Roman"/>
          <w:b w:val="false"/>
          <w:i w:val="false"/>
          <w:color w:val="000000"/>
          <w:sz w:val="28"/>
        </w:rPr>
        <w:t>
      5) бюджет тапшылығы (профициті) – -26 мың теңге;</w:t>
      </w:r>
    </w:p>
    <w:bookmarkEnd w:id="87"/>
    <w:bookmarkStart w:name="z97" w:id="88"/>
    <w:p>
      <w:pPr>
        <w:spacing w:after="0"/>
        <w:ind w:left="0"/>
        <w:jc w:val="both"/>
      </w:pPr>
      <w:r>
        <w:rPr>
          <w:rFonts w:ascii="Times New Roman"/>
          <w:b w:val="false"/>
          <w:i w:val="false"/>
          <w:color w:val="000000"/>
          <w:sz w:val="28"/>
        </w:rPr>
        <w:t>
      6) бюджет тапшылығын қаржыландыру (профицитін пайдалану) – 26 мың теңге, оның ішінде:</w:t>
      </w:r>
    </w:p>
    <w:bookmarkEnd w:id="88"/>
    <w:bookmarkStart w:name="z98" w:id="89"/>
    <w:p>
      <w:pPr>
        <w:spacing w:after="0"/>
        <w:ind w:left="0"/>
        <w:jc w:val="both"/>
      </w:pPr>
      <w:r>
        <w:rPr>
          <w:rFonts w:ascii="Times New Roman"/>
          <w:b w:val="false"/>
          <w:i w:val="false"/>
          <w:color w:val="000000"/>
          <w:sz w:val="28"/>
        </w:rPr>
        <w:t>
      қарыздар түсімі – 0 мың теңге;</w:t>
      </w:r>
    </w:p>
    <w:bookmarkEnd w:id="89"/>
    <w:bookmarkStart w:name="z99" w:id="90"/>
    <w:p>
      <w:pPr>
        <w:spacing w:after="0"/>
        <w:ind w:left="0"/>
        <w:jc w:val="both"/>
      </w:pPr>
      <w:r>
        <w:rPr>
          <w:rFonts w:ascii="Times New Roman"/>
          <w:b w:val="false"/>
          <w:i w:val="false"/>
          <w:color w:val="000000"/>
          <w:sz w:val="28"/>
        </w:rPr>
        <w:t>
      қарыздарды өтеу – 0 мың теңге;</w:t>
      </w:r>
    </w:p>
    <w:bookmarkEnd w:id="90"/>
    <w:bookmarkStart w:name="z100" w:id="91"/>
    <w:p>
      <w:pPr>
        <w:spacing w:after="0"/>
        <w:ind w:left="0"/>
        <w:jc w:val="both"/>
      </w:pPr>
      <w:r>
        <w:rPr>
          <w:rFonts w:ascii="Times New Roman"/>
          <w:b w:val="false"/>
          <w:i w:val="false"/>
          <w:color w:val="000000"/>
          <w:sz w:val="28"/>
        </w:rPr>
        <w:t>
      бюджет қаражатының пайдаланылатын қалдықтары – 26 мың теңге.</w:t>
      </w:r>
    </w:p>
    <w:bookmarkEnd w:id="91"/>
    <w:bookmarkStart w:name="z101" w:id="92"/>
    <w:p>
      <w:pPr>
        <w:spacing w:after="0"/>
        <w:ind w:left="0"/>
        <w:jc w:val="both"/>
      </w:pPr>
      <w:r>
        <w:rPr>
          <w:rFonts w:ascii="Times New Roman"/>
          <w:b w:val="false"/>
          <w:i w:val="false"/>
          <w:color w:val="000000"/>
          <w:sz w:val="28"/>
        </w:rPr>
        <w:t>
      1.6. Қарабөгет ауылдық округі бойынша:</w:t>
      </w:r>
    </w:p>
    <w:bookmarkEnd w:id="92"/>
    <w:bookmarkStart w:name="z102" w:id="93"/>
    <w:p>
      <w:pPr>
        <w:spacing w:after="0"/>
        <w:ind w:left="0"/>
        <w:jc w:val="both"/>
      </w:pPr>
      <w:r>
        <w:rPr>
          <w:rFonts w:ascii="Times New Roman"/>
          <w:b w:val="false"/>
          <w:i w:val="false"/>
          <w:color w:val="000000"/>
          <w:sz w:val="28"/>
        </w:rPr>
        <w:t>
      1) кірістер – 106 810 мың теңге, оның ішінде:</w:t>
      </w:r>
    </w:p>
    <w:bookmarkEnd w:id="93"/>
    <w:bookmarkStart w:name="z103" w:id="94"/>
    <w:p>
      <w:pPr>
        <w:spacing w:after="0"/>
        <w:ind w:left="0"/>
        <w:jc w:val="both"/>
      </w:pPr>
      <w:r>
        <w:rPr>
          <w:rFonts w:ascii="Times New Roman"/>
          <w:b w:val="false"/>
          <w:i w:val="false"/>
          <w:color w:val="000000"/>
          <w:sz w:val="28"/>
        </w:rPr>
        <w:t>
      салықтық түсімдер – 3 670 мың теңге;</w:t>
      </w:r>
    </w:p>
    <w:bookmarkEnd w:id="94"/>
    <w:bookmarkStart w:name="z104" w:id="95"/>
    <w:p>
      <w:pPr>
        <w:spacing w:after="0"/>
        <w:ind w:left="0"/>
        <w:jc w:val="both"/>
      </w:pPr>
      <w:r>
        <w:rPr>
          <w:rFonts w:ascii="Times New Roman"/>
          <w:b w:val="false"/>
          <w:i w:val="false"/>
          <w:color w:val="000000"/>
          <w:sz w:val="28"/>
        </w:rPr>
        <w:t>
      салықтық емес түсімдер – 0 мың теңге;</w:t>
      </w:r>
    </w:p>
    <w:bookmarkEnd w:id="95"/>
    <w:bookmarkStart w:name="z105" w:id="9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6"/>
    <w:bookmarkStart w:name="z106" w:id="97"/>
    <w:p>
      <w:pPr>
        <w:spacing w:after="0"/>
        <w:ind w:left="0"/>
        <w:jc w:val="both"/>
      </w:pPr>
      <w:r>
        <w:rPr>
          <w:rFonts w:ascii="Times New Roman"/>
          <w:b w:val="false"/>
          <w:i w:val="false"/>
          <w:color w:val="000000"/>
          <w:sz w:val="28"/>
        </w:rPr>
        <w:t>
      трансферттердің түсімі – 103 140 мың теңге;</w:t>
      </w:r>
    </w:p>
    <w:bookmarkEnd w:id="97"/>
    <w:bookmarkStart w:name="z107" w:id="98"/>
    <w:p>
      <w:pPr>
        <w:spacing w:after="0"/>
        <w:ind w:left="0"/>
        <w:jc w:val="both"/>
      </w:pPr>
      <w:r>
        <w:rPr>
          <w:rFonts w:ascii="Times New Roman"/>
          <w:b w:val="false"/>
          <w:i w:val="false"/>
          <w:color w:val="000000"/>
          <w:sz w:val="28"/>
        </w:rPr>
        <w:t>
      2) шығындар – 107 901 мың теңге;</w:t>
      </w:r>
    </w:p>
    <w:bookmarkEnd w:id="98"/>
    <w:bookmarkStart w:name="z108" w:id="99"/>
    <w:p>
      <w:pPr>
        <w:spacing w:after="0"/>
        <w:ind w:left="0"/>
        <w:jc w:val="both"/>
      </w:pPr>
      <w:r>
        <w:rPr>
          <w:rFonts w:ascii="Times New Roman"/>
          <w:b w:val="false"/>
          <w:i w:val="false"/>
          <w:color w:val="000000"/>
          <w:sz w:val="28"/>
        </w:rPr>
        <w:t>
      3) таза бюджеттік кредиттеу – 0 мың теңге, оның ішінде:</w:t>
      </w:r>
    </w:p>
    <w:bookmarkEnd w:id="99"/>
    <w:bookmarkStart w:name="z109" w:id="100"/>
    <w:p>
      <w:pPr>
        <w:spacing w:after="0"/>
        <w:ind w:left="0"/>
        <w:jc w:val="both"/>
      </w:pPr>
      <w:r>
        <w:rPr>
          <w:rFonts w:ascii="Times New Roman"/>
          <w:b w:val="false"/>
          <w:i w:val="false"/>
          <w:color w:val="000000"/>
          <w:sz w:val="28"/>
        </w:rPr>
        <w:t>
      бюджеттік кредиттер – 0 мың теңге;</w:t>
      </w:r>
    </w:p>
    <w:bookmarkEnd w:id="100"/>
    <w:bookmarkStart w:name="z110"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11" w:id="10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2"/>
    <w:bookmarkStart w:name="z112"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3" w:id="10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4"/>
    <w:bookmarkStart w:name="z114" w:id="105"/>
    <w:p>
      <w:pPr>
        <w:spacing w:after="0"/>
        <w:ind w:left="0"/>
        <w:jc w:val="both"/>
      </w:pPr>
      <w:r>
        <w:rPr>
          <w:rFonts w:ascii="Times New Roman"/>
          <w:b w:val="false"/>
          <w:i w:val="false"/>
          <w:color w:val="000000"/>
          <w:sz w:val="28"/>
        </w:rPr>
        <w:t>
      5) бюджет тапшылығы (профициті) – -1091 мың теңге;</w:t>
      </w:r>
    </w:p>
    <w:bookmarkEnd w:id="105"/>
    <w:bookmarkStart w:name="z115" w:id="106"/>
    <w:p>
      <w:pPr>
        <w:spacing w:after="0"/>
        <w:ind w:left="0"/>
        <w:jc w:val="both"/>
      </w:pPr>
      <w:r>
        <w:rPr>
          <w:rFonts w:ascii="Times New Roman"/>
          <w:b w:val="false"/>
          <w:i w:val="false"/>
          <w:color w:val="000000"/>
          <w:sz w:val="28"/>
        </w:rPr>
        <w:t>
      6) бюджет тапшылығын қаржыландыру (профицитін пайдалану) – 1091 мың теңге, оның ішінде:</w:t>
      </w:r>
    </w:p>
    <w:bookmarkEnd w:id="106"/>
    <w:bookmarkStart w:name="z116" w:id="107"/>
    <w:p>
      <w:pPr>
        <w:spacing w:after="0"/>
        <w:ind w:left="0"/>
        <w:jc w:val="both"/>
      </w:pPr>
      <w:r>
        <w:rPr>
          <w:rFonts w:ascii="Times New Roman"/>
          <w:b w:val="false"/>
          <w:i w:val="false"/>
          <w:color w:val="000000"/>
          <w:sz w:val="28"/>
        </w:rPr>
        <w:t>
      қарыздар түсімі – 0 мың теңге;</w:t>
      </w:r>
    </w:p>
    <w:bookmarkEnd w:id="107"/>
    <w:bookmarkStart w:name="z117" w:id="108"/>
    <w:p>
      <w:pPr>
        <w:spacing w:after="0"/>
        <w:ind w:left="0"/>
        <w:jc w:val="both"/>
      </w:pPr>
      <w:r>
        <w:rPr>
          <w:rFonts w:ascii="Times New Roman"/>
          <w:b w:val="false"/>
          <w:i w:val="false"/>
          <w:color w:val="000000"/>
          <w:sz w:val="28"/>
        </w:rPr>
        <w:t>
      қарыздарды өтеу – 0 мың теңге;</w:t>
      </w:r>
    </w:p>
    <w:bookmarkEnd w:id="108"/>
    <w:bookmarkStart w:name="z118" w:id="109"/>
    <w:p>
      <w:pPr>
        <w:spacing w:after="0"/>
        <w:ind w:left="0"/>
        <w:jc w:val="both"/>
      </w:pPr>
      <w:r>
        <w:rPr>
          <w:rFonts w:ascii="Times New Roman"/>
          <w:b w:val="false"/>
          <w:i w:val="false"/>
          <w:color w:val="000000"/>
          <w:sz w:val="28"/>
        </w:rPr>
        <w:t>
      бюджет қаражатының пайдаланылатын қалдықтары – 1091 мың теңге.</w:t>
      </w:r>
    </w:p>
    <w:bookmarkEnd w:id="109"/>
    <w:bookmarkStart w:name="z119" w:id="110"/>
    <w:p>
      <w:pPr>
        <w:spacing w:after="0"/>
        <w:ind w:left="0"/>
        <w:jc w:val="both"/>
      </w:pPr>
      <w:r>
        <w:rPr>
          <w:rFonts w:ascii="Times New Roman"/>
          <w:b w:val="false"/>
          <w:i w:val="false"/>
          <w:color w:val="000000"/>
          <w:sz w:val="28"/>
        </w:rPr>
        <w:t>
      1.7. Қылышбай ауылдық округі бойынша:</w:t>
      </w:r>
    </w:p>
    <w:bookmarkEnd w:id="110"/>
    <w:bookmarkStart w:name="z120" w:id="111"/>
    <w:p>
      <w:pPr>
        <w:spacing w:after="0"/>
        <w:ind w:left="0"/>
        <w:jc w:val="both"/>
      </w:pPr>
      <w:r>
        <w:rPr>
          <w:rFonts w:ascii="Times New Roman"/>
          <w:b w:val="false"/>
          <w:i w:val="false"/>
          <w:color w:val="000000"/>
          <w:sz w:val="28"/>
        </w:rPr>
        <w:t>
      1) кірістер – 99 360 мың теңге, оның ішінде:</w:t>
      </w:r>
    </w:p>
    <w:bookmarkEnd w:id="111"/>
    <w:bookmarkStart w:name="z121" w:id="112"/>
    <w:p>
      <w:pPr>
        <w:spacing w:after="0"/>
        <w:ind w:left="0"/>
        <w:jc w:val="both"/>
      </w:pPr>
      <w:r>
        <w:rPr>
          <w:rFonts w:ascii="Times New Roman"/>
          <w:b w:val="false"/>
          <w:i w:val="false"/>
          <w:color w:val="000000"/>
          <w:sz w:val="28"/>
        </w:rPr>
        <w:t>
      салықтық түсімдер – 2 798 мың теңге;</w:t>
      </w:r>
    </w:p>
    <w:bookmarkEnd w:id="112"/>
    <w:bookmarkStart w:name="z122" w:id="113"/>
    <w:p>
      <w:pPr>
        <w:spacing w:after="0"/>
        <w:ind w:left="0"/>
        <w:jc w:val="both"/>
      </w:pPr>
      <w:r>
        <w:rPr>
          <w:rFonts w:ascii="Times New Roman"/>
          <w:b w:val="false"/>
          <w:i w:val="false"/>
          <w:color w:val="000000"/>
          <w:sz w:val="28"/>
        </w:rPr>
        <w:t>
      салықтық емес түсімдер – 0 мың теңге;</w:t>
      </w:r>
    </w:p>
    <w:bookmarkEnd w:id="113"/>
    <w:bookmarkStart w:name="z123" w:id="11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4"/>
    <w:bookmarkStart w:name="z124" w:id="115"/>
    <w:p>
      <w:pPr>
        <w:spacing w:after="0"/>
        <w:ind w:left="0"/>
        <w:jc w:val="both"/>
      </w:pPr>
      <w:r>
        <w:rPr>
          <w:rFonts w:ascii="Times New Roman"/>
          <w:b w:val="false"/>
          <w:i w:val="false"/>
          <w:color w:val="000000"/>
          <w:sz w:val="28"/>
        </w:rPr>
        <w:t>
      трансферттердің түсімі – 96 562 мың теңге;</w:t>
      </w:r>
    </w:p>
    <w:bookmarkEnd w:id="115"/>
    <w:bookmarkStart w:name="z125" w:id="116"/>
    <w:p>
      <w:pPr>
        <w:spacing w:after="0"/>
        <w:ind w:left="0"/>
        <w:jc w:val="both"/>
      </w:pPr>
      <w:r>
        <w:rPr>
          <w:rFonts w:ascii="Times New Roman"/>
          <w:b w:val="false"/>
          <w:i w:val="false"/>
          <w:color w:val="000000"/>
          <w:sz w:val="28"/>
        </w:rPr>
        <w:t>
      2) шығындар – 100 553 мың теңге;</w:t>
      </w:r>
    </w:p>
    <w:bookmarkEnd w:id="116"/>
    <w:bookmarkStart w:name="z126" w:id="117"/>
    <w:p>
      <w:pPr>
        <w:spacing w:after="0"/>
        <w:ind w:left="0"/>
        <w:jc w:val="both"/>
      </w:pPr>
      <w:r>
        <w:rPr>
          <w:rFonts w:ascii="Times New Roman"/>
          <w:b w:val="false"/>
          <w:i w:val="false"/>
          <w:color w:val="000000"/>
          <w:sz w:val="28"/>
        </w:rPr>
        <w:t>
      3) таза бюджеттік кредиттеу – 0 мың теңге, оның ішінде:</w:t>
      </w:r>
    </w:p>
    <w:bookmarkEnd w:id="117"/>
    <w:bookmarkStart w:name="z127" w:id="118"/>
    <w:p>
      <w:pPr>
        <w:spacing w:after="0"/>
        <w:ind w:left="0"/>
        <w:jc w:val="both"/>
      </w:pPr>
      <w:r>
        <w:rPr>
          <w:rFonts w:ascii="Times New Roman"/>
          <w:b w:val="false"/>
          <w:i w:val="false"/>
          <w:color w:val="000000"/>
          <w:sz w:val="28"/>
        </w:rPr>
        <w:t>
      бюджеттік кредиттер – 0 мың теңге;</w:t>
      </w:r>
    </w:p>
    <w:bookmarkEnd w:id="118"/>
    <w:bookmarkStart w:name="z128" w:id="119"/>
    <w:p>
      <w:pPr>
        <w:spacing w:after="0"/>
        <w:ind w:left="0"/>
        <w:jc w:val="both"/>
      </w:pPr>
      <w:r>
        <w:rPr>
          <w:rFonts w:ascii="Times New Roman"/>
          <w:b w:val="false"/>
          <w:i w:val="false"/>
          <w:color w:val="000000"/>
          <w:sz w:val="28"/>
        </w:rPr>
        <w:t>
      бюджеттік кредиттерді өтеу – 0 мың теңге;</w:t>
      </w:r>
    </w:p>
    <w:bookmarkEnd w:id="119"/>
    <w:bookmarkStart w:name="z129" w:id="12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0"/>
    <w:bookmarkStart w:name="z130" w:id="121"/>
    <w:p>
      <w:pPr>
        <w:spacing w:after="0"/>
        <w:ind w:left="0"/>
        <w:jc w:val="both"/>
      </w:pPr>
      <w:r>
        <w:rPr>
          <w:rFonts w:ascii="Times New Roman"/>
          <w:b w:val="false"/>
          <w:i w:val="false"/>
          <w:color w:val="000000"/>
          <w:sz w:val="28"/>
        </w:rPr>
        <w:t>
      қаржы активтерін сатып алу – 0 мың теңге;</w:t>
      </w:r>
    </w:p>
    <w:bookmarkEnd w:id="121"/>
    <w:bookmarkStart w:name="z131" w:id="12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2"/>
    <w:bookmarkStart w:name="z132" w:id="123"/>
    <w:p>
      <w:pPr>
        <w:spacing w:after="0"/>
        <w:ind w:left="0"/>
        <w:jc w:val="both"/>
      </w:pPr>
      <w:r>
        <w:rPr>
          <w:rFonts w:ascii="Times New Roman"/>
          <w:b w:val="false"/>
          <w:i w:val="false"/>
          <w:color w:val="000000"/>
          <w:sz w:val="28"/>
        </w:rPr>
        <w:t>
      5) бюджет тапшылығы (профициті) – -1 193 мың теңге;</w:t>
      </w:r>
    </w:p>
    <w:bookmarkEnd w:id="123"/>
    <w:bookmarkStart w:name="z133" w:id="124"/>
    <w:p>
      <w:pPr>
        <w:spacing w:after="0"/>
        <w:ind w:left="0"/>
        <w:jc w:val="both"/>
      </w:pPr>
      <w:r>
        <w:rPr>
          <w:rFonts w:ascii="Times New Roman"/>
          <w:b w:val="false"/>
          <w:i w:val="false"/>
          <w:color w:val="000000"/>
          <w:sz w:val="28"/>
        </w:rPr>
        <w:t>
      6) бюджет тапшылығын қаржыландыру (профицитін пайдалану) – 1 193 мың теңге, оның ішінде:</w:t>
      </w:r>
    </w:p>
    <w:bookmarkEnd w:id="124"/>
    <w:bookmarkStart w:name="z134" w:id="125"/>
    <w:p>
      <w:pPr>
        <w:spacing w:after="0"/>
        <w:ind w:left="0"/>
        <w:jc w:val="both"/>
      </w:pPr>
      <w:r>
        <w:rPr>
          <w:rFonts w:ascii="Times New Roman"/>
          <w:b w:val="false"/>
          <w:i w:val="false"/>
          <w:color w:val="000000"/>
          <w:sz w:val="28"/>
        </w:rPr>
        <w:t>
      қарыздар түсімі – 0 мың теңге;</w:t>
      </w:r>
    </w:p>
    <w:bookmarkEnd w:id="125"/>
    <w:bookmarkStart w:name="z135" w:id="126"/>
    <w:p>
      <w:pPr>
        <w:spacing w:after="0"/>
        <w:ind w:left="0"/>
        <w:jc w:val="both"/>
      </w:pPr>
      <w:r>
        <w:rPr>
          <w:rFonts w:ascii="Times New Roman"/>
          <w:b w:val="false"/>
          <w:i w:val="false"/>
          <w:color w:val="000000"/>
          <w:sz w:val="28"/>
        </w:rPr>
        <w:t>
      қарыздарды өтеу – 0 мың теңге;</w:t>
      </w:r>
    </w:p>
    <w:bookmarkEnd w:id="126"/>
    <w:bookmarkStart w:name="z136" w:id="127"/>
    <w:p>
      <w:pPr>
        <w:spacing w:after="0"/>
        <w:ind w:left="0"/>
        <w:jc w:val="both"/>
      </w:pPr>
      <w:r>
        <w:rPr>
          <w:rFonts w:ascii="Times New Roman"/>
          <w:b w:val="false"/>
          <w:i w:val="false"/>
          <w:color w:val="000000"/>
          <w:sz w:val="28"/>
        </w:rPr>
        <w:t>
      бюджет қаражатының пайдаланылатын қалдықтары – 1 193 мың теңге.</w:t>
      </w:r>
    </w:p>
    <w:bookmarkEnd w:id="127"/>
    <w:bookmarkStart w:name="z137" w:id="128"/>
    <w:p>
      <w:pPr>
        <w:spacing w:after="0"/>
        <w:ind w:left="0"/>
        <w:jc w:val="both"/>
      </w:pPr>
      <w:r>
        <w:rPr>
          <w:rFonts w:ascii="Times New Roman"/>
          <w:b w:val="false"/>
          <w:i w:val="false"/>
          <w:color w:val="000000"/>
          <w:sz w:val="28"/>
        </w:rPr>
        <w:t>
      1.8. Жамбыл ауылдық округі бойынша:</w:t>
      </w:r>
    </w:p>
    <w:bookmarkEnd w:id="128"/>
    <w:bookmarkStart w:name="z138" w:id="129"/>
    <w:p>
      <w:pPr>
        <w:spacing w:after="0"/>
        <w:ind w:left="0"/>
        <w:jc w:val="both"/>
      </w:pPr>
      <w:r>
        <w:rPr>
          <w:rFonts w:ascii="Times New Roman"/>
          <w:b w:val="false"/>
          <w:i w:val="false"/>
          <w:color w:val="000000"/>
          <w:sz w:val="28"/>
        </w:rPr>
        <w:t>
      1) кірістер – 49 763 мың теңге, оның ішінде:</w:t>
      </w:r>
    </w:p>
    <w:bookmarkEnd w:id="129"/>
    <w:bookmarkStart w:name="z139" w:id="130"/>
    <w:p>
      <w:pPr>
        <w:spacing w:after="0"/>
        <w:ind w:left="0"/>
        <w:jc w:val="both"/>
      </w:pPr>
      <w:r>
        <w:rPr>
          <w:rFonts w:ascii="Times New Roman"/>
          <w:b w:val="false"/>
          <w:i w:val="false"/>
          <w:color w:val="000000"/>
          <w:sz w:val="28"/>
        </w:rPr>
        <w:t>
      салықтық түсімдер – 8 124 мың теңге;</w:t>
      </w:r>
    </w:p>
    <w:bookmarkEnd w:id="130"/>
    <w:bookmarkStart w:name="z140" w:id="131"/>
    <w:p>
      <w:pPr>
        <w:spacing w:after="0"/>
        <w:ind w:left="0"/>
        <w:jc w:val="both"/>
      </w:pPr>
      <w:r>
        <w:rPr>
          <w:rFonts w:ascii="Times New Roman"/>
          <w:b w:val="false"/>
          <w:i w:val="false"/>
          <w:color w:val="000000"/>
          <w:sz w:val="28"/>
        </w:rPr>
        <w:t>
      салықтық емес түсімдер – 0 мың теңге;</w:t>
      </w:r>
    </w:p>
    <w:bookmarkEnd w:id="131"/>
    <w:bookmarkStart w:name="z141" w:id="1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2"/>
    <w:bookmarkStart w:name="z142" w:id="133"/>
    <w:p>
      <w:pPr>
        <w:spacing w:after="0"/>
        <w:ind w:left="0"/>
        <w:jc w:val="both"/>
      </w:pPr>
      <w:r>
        <w:rPr>
          <w:rFonts w:ascii="Times New Roman"/>
          <w:b w:val="false"/>
          <w:i w:val="false"/>
          <w:color w:val="000000"/>
          <w:sz w:val="28"/>
        </w:rPr>
        <w:t>
      трансферттердің түсімі – 41 639 мың теңге;</w:t>
      </w:r>
    </w:p>
    <w:bookmarkEnd w:id="133"/>
    <w:bookmarkStart w:name="z143" w:id="134"/>
    <w:p>
      <w:pPr>
        <w:spacing w:after="0"/>
        <w:ind w:left="0"/>
        <w:jc w:val="both"/>
      </w:pPr>
      <w:r>
        <w:rPr>
          <w:rFonts w:ascii="Times New Roman"/>
          <w:b w:val="false"/>
          <w:i w:val="false"/>
          <w:color w:val="000000"/>
          <w:sz w:val="28"/>
        </w:rPr>
        <w:t>
      2) шығындар – 57 688 мың теңге;</w:t>
      </w:r>
    </w:p>
    <w:bookmarkEnd w:id="134"/>
    <w:bookmarkStart w:name="z144" w:id="135"/>
    <w:p>
      <w:pPr>
        <w:spacing w:after="0"/>
        <w:ind w:left="0"/>
        <w:jc w:val="both"/>
      </w:pPr>
      <w:r>
        <w:rPr>
          <w:rFonts w:ascii="Times New Roman"/>
          <w:b w:val="false"/>
          <w:i w:val="false"/>
          <w:color w:val="000000"/>
          <w:sz w:val="28"/>
        </w:rPr>
        <w:t>
      3) таза бюджеттік кредиттеу – 0 мың теңге, оның ішінде:</w:t>
      </w:r>
    </w:p>
    <w:bookmarkEnd w:id="135"/>
    <w:bookmarkStart w:name="z145" w:id="136"/>
    <w:p>
      <w:pPr>
        <w:spacing w:after="0"/>
        <w:ind w:left="0"/>
        <w:jc w:val="both"/>
      </w:pPr>
      <w:r>
        <w:rPr>
          <w:rFonts w:ascii="Times New Roman"/>
          <w:b w:val="false"/>
          <w:i w:val="false"/>
          <w:color w:val="000000"/>
          <w:sz w:val="28"/>
        </w:rPr>
        <w:t>
      бюджеттік кредиттер – 0 мың теңге;</w:t>
      </w:r>
    </w:p>
    <w:bookmarkEnd w:id="136"/>
    <w:bookmarkStart w:name="z146" w:id="137"/>
    <w:p>
      <w:pPr>
        <w:spacing w:after="0"/>
        <w:ind w:left="0"/>
        <w:jc w:val="both"/>
      </w:pPr>
      <w:r>
        <w:rPr>
          <w:rFonts w:ascii="Times New Roman"/>
          <w:b w:val="false"/>
          <w:i w:val="false"/>
          <w:color w:val="000000"/>
          <w:sz w:val="28"/>
        </w:rPr>
        <w:t>
      бюджеттік кредиттерді өтеу – 0 мың теңге;</w:t>
      </w:r>
    </w:p>
    <w:bookmarkEnd w:id="137"/>
    <w:bookmarkStart w:name="z147" w:id="1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8"/>
    <w:bookmarkStart w:name="z148" w:id="139"/>
    <w:p>
      <w:pPr>
        <w:spacing w:after="0"/>
        <w:ind w:left="0"/>
        <w:jc w:val="both"/>
      </w:pPr>
      <w:r>
        <w:rPr>
          <w:rFonts w:ascii="Times New Roman"/>
          <w:b w:val="false"/>
          <w:i w:val="false"/>
          <w:color w:val="000000"/>
          <w:sz w:val="28"/>
        </w:rPr>
        <w:t>
      қаржы активтерін сатып алу – 0 мың теңге;</w:t>
      </w:r>
    </w:p>
    <w:bookmarkEnd w:id="139"/>
    <w:bookmarkStart w:name="z149" w:id="14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0"/>
    <w:bookmarkStart w:name="z150" w:id="141"/>
    <w:p>
      <w:pPr>
        <w:spacing w:after="0"/>
        <w:ind w:left="0"/>
        <w:jc w:val="both"/>
      </w:pPr>
      <w:r>
        <w:rPr>
          <w:rFonts w:ascii="Times New Roman"/>
          <w:b w:val="false"/>
          <w:i w:val="false"/>
          <w:color w:val="000000"/>
          <w:sz w:val="28"/>
        </w:rPr>
        <w:t>
      5) бюджет тапшылығы (профициті) – -7 925 мың теңге;</w:t>
      </w:r>
    </w:p>
    <w:bookmarkEnd w:id="141"/>
    <w:bookmarkStart w:name="z151" w:id="142"/>
    <w:p>
      <w:pPr>
        <w:spacing w:after="0"/>
        <w:ind w:left="0"/>
        <w:jc w:val="both"/>
      </w:pPr>
      <w:r>
        <w:rPr>
          <w:rFonts w:ascii="Times New Roman"/>
          <w:b w:val="false"/>
          <w:i w:val="false"/>
          <w:color w:val="000000"/>
          <w:sz w:val="28"/>
        </w:rPr>
        <w:t>
      6) бюджет тапшылығын қаржыландыру (профицитін пайдалану) – 7 925 мың теңге, оның ішінде:</w:t>
      </w:r>
    </w:p>
    <w:bookmarkEnd w:id="142"/>
    <w:bookmarkStart w:name="z152" w:id="143"/>
    <w:p>
      <w:pPr>
        <w:spacing w:after="0"/>
        <w:ind w:left="0"/>
        <w:jc w:val="both"/>
      </w:pPr>
      <w:r>
        <w:rPr>
          <w:rFonts w:ascii="Times New Roman"/>
          <w:b w:val="false"/>
          <w:i w:val="false"/>
          <w:color w:val="000000"/>
          <w:sz w:val="28"/>
        </w:rPr>
        <w:t>
      қарыздар түсімі – 0 мың теңге;</w:t>
      </w:r>
    </w:p>
    <w:bookmarkEnd w:id="143"/>
    <w:bookmarkStart w:name="z153" w:id="144"/>
    <w:p>
      <w:pPr>
        <w:spacing w:after="0"/>
        <w:ind w:left="0"/>
        <w:jc w:val="both"/>
      </w:pPr>
      <w:r>
        <w:rPr>
          <w:rFonts w:ascii="Times New Roman"/>
          <w:b w:val="false"/>
          <w:i w:val="false"/>
          <w:color w:val="000000"/>
          <w:sz w:val="28"/>
        </w:rPr>
        <w:t>
      қарыздарды өтеу – 0 мың теңге;</w:t>
      </w:r>
    </w:p>
    <w:bookmarkEnd w:id="144"/>
    <w:bookmarkStart w:name="z154" w:id="145"/>
    <w:p>
      <w:pPr>
        <w:spacing w:after="0"/>
        <w:ind w:left="0"/>
        <w:jc w:val="both"/>
      </w:pPr>
      <w:r>
        <w:rPr>
          <w:rFonts w:ascii="Times New Roman"/>
          <w:b w:val="false"/>
          <w:i w:val="false"/>
          <w:color w:val="000000"/>
          <w:sz w:val="28"/>
        </w:rPr>
        <w:t>
      бюджет қаражатының пайдаланылатын қалдықтары – 7 925 мың теңге.</w:t>
      </w:r>
    </w:p>
    <w:bookmarkEnd w:id="145"/>
    <w:bookmarkStart w:name="z155" w:id="146"/>
    <w:p>
      <w:pPr>
        <w:spacing w:after="0"/>
        <w:ind w:left="0"/>
        <w:jc w:val="both"/>
      </w:pPr>
      <w:r>
        <w:rPr>
          <w:rFonts w:ascii="Times New Roman"/>
          <w:b w:val="false"/>
          <w:i w:val="false"/>
          <w:color w:val="000000"/>
          <w:sz w:val="28"/>
        </w:rPr>
        <w:t>
      1.9. Қызылотау ауылдық округі бойынша:</w:t>
      </w:r>
    </w:p>
    <w:bookmarkEnd w:id="146"/>
    <w:bookmarkStart w:name="z156" w:id="147"/>
    <w:p>
      <w:pPr>
        <w:spacing w:after="0"/>
        <w:ind w:left="0"/>
        <w:jc w:val="both"/>
      </w:pPr>
      <w:r>
        <w:rPr>
          <w:rFonts w:ascii="Times New Roman"/>
          <w:b w:val="false"/>
          <w:i w:val="false"/>
          <w:color w:val="000000"/>
          <w:sz w:val="28"/>
        </w:rPr>
        <w:t>
      1) кірістер – 75 045 мың теңге, оның ішінде:</w:t>
      </w:r>
    </w:p>
    <w:bookmarkEnd w:id="147"/>
    <w:bookmarkStart w:name="z157" w:id="148"/>
    <w:p>
      <w:pPr>
        <w:spacing w:after="0"/>
        <w:ind w:left="0"/>
        <w:jc w:val="both"/>
      </w:pPr>
      <w:r>
        <w:rPr>
          <w:rFonts w:ascii="Times New Roman"/>
          <w:b w:val="false"/>
          <w:i w:val="false"/>
          <w:color w:val="000000"/>
          <w:sz w:val="28"/>
        </w:rPr>
        <w:t>
      салықтық түсімдер – 7 898 мың теңге;</w:t>
      </w:r>
    </w:p>
    <w:bookmarkEnd w:id="148"/>
    <w:bookmarkStart w:name="z158" w:id="149"/>
    <w:p>
      <w:pPr>
        <w:spacing w:after="0"/>
        <w:ind w:left="0"/>
        <w:jc w:val="both"/>
      </w:pPr>
      <w:r>
        <w:rPr>
          <w:rFonts w:ascii="Times New Roman"/>
          <w:b w:val="false"/>
          <w:i w:val="false"/>
          <w:color w:val="000000"/>
          <w:sz w:val="28"/>
        </w:rPr>
        <w:t>
      салықтық емес түсімдер – 0 мың теңге;</w:t>
      </w:r>
    </w:p>
    <w:bookmarkEnd w:id="149"/>
    <w:bookmarkStart w:name="z159" w:id="15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0"/>
    <w:bookmarkStart w:name="z160" w:id="151"/>
    <w:p>
      <w:pPr>
        <w:spacing w:after="0"/>
        <w:ind w:left="0"/>
        <w:jc w:val="both"/>
      </w:pPr>
      <w:r>
        <w:rPr>
          <w:rFonts w:ascii="Times New Roman"/>
          <w:b w:val="false"/>
          <w:i w:val="false"/>
          <w:color w:val="000000"/>
          <w:sz w:val="28"/>
        </w:rPr>
        <w:t>
      трансферттердің түсімі – 67 147 мың теңге;</w:t>
      </w:r>
    </w:p>
    <w:bookmarkEnd w:id="151"/>
    <w:bookmarkStart w:name="z161" w:id="152"/>
    <w:p>
      <w:pPr>
        <w:spacing w:after="0"/>
        <w:ind w:left="0"/>
        <w:jc w:val="both"/>
      </w:pPr>
      <w:r>
        <w:rPr>
          <w:rFonts w:ascii="Times New Roman"/>
          <w:b w:val="false"/>
          <w:i w:val="false"/>
          <w:color w:val="000000"/>
          <w:sz w:val="28"/>
        </w:rPr>
        <w:t>
      2) шығындар – 77 837 мың теңге;</w:t>
      </w:r>
    </w:p>
    <w:bookmarkEnd w:id="152"/>
    <w:bookmarkStart w:name="z162" w:id="153"/>
    <w:p>
      <w:pPr>
        <w:spacing w:after="0"/>
        <w:ind w:left="0"/>
        <w:jc w:val="both"/>
      </w:pPr>
      <w:r>
        <w:rPr>
          <w:rFonts w:ascii="Times New Roman"/>
          <w:b w:val="false"/>
          <w:i w:val="false"/>
          <w:color w:val="000000"/>
          <w:sz w:val="28"/>
        </w:rPr>
        <w:t>
      3) таза бюджеттік кредиттеу – 0 мың теңге, оның ішінде:</w:t>
      </w:r>
    </w:p>
    <w:bookmarkEnd w:id="153"/>
    <w:bookmarkStart w:name="z163" w:id="154"/>
    <w:p>
      <w:pPr>
        <w:spacing w:after="0"/>
        <w:ind w:left="0"/>
        <w:jc w:val="both"/>
      </w:pPr>
      <w:r>
        <w:rPr>
          <w:rFonts w:ascii="Times New Roman"/>
          <w:b w:val="false"/>
          <w:i w:val="false"/>
          <w:color w:val="000000"/>
          <w:sz w:val="28"/>
        </w:rPr>
        <w:t>
      бюджеттік кредиттер – 0 мың теңге;</w:t>
      </w:r>
    </w:p>
    <w:bookmarkEnd w:id="154"/>
    <w:bookmarkStart w:name="z164" w:id="155"/>
    <w:p>
      <w:pPr>
        <w:spacing w:after="0"/>
        <w:ind w:left="0"/>
        <w:jc w:val="both"/>
      </w:pPr>
      <w:r>
        <w:rPr>
          <w:rFonts w:ascii="Times New Roman"/>
          <w:b w:val="false"/>
          <w:i w:val="false"/>
          <w:color w:val="000000"/>
          <w:sz w:val="28"/>
        </w:rPr>
        <w:t>
      бюджеттік кредиттерді өтеу – 0 мың теңге;</w:t>
      </w:r>
    </w:p>
    <w:bookmarkEnd w:id="155"/>
    <w:bookmarkStart w:name="z165" w:id="15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6"/>
    <w:bookmarkStart w:name="z166" w:id="157"/>
    <w:p>
      <w:pPr>
        <w:spacing w:after="0"/>
        <w:ind w:left="0"/>
        <w:jc w:val="both"/>
      </w:pPr>
      <w:r>
        <w:rPr>
          <w:rFonts w:ascii="Times New Roman"/>
          <w:b w:val="false"/>
          <w:i w:val="false"/>
          <w:color w:val="000000"/>
          <w:sz w:val="28"/>
        </w:rPr>
        <w:t>
      қаржы активтерін сатып алу – 0 мың теңге;</w:t>
      </w:r>
    </w:p>
    <w:bookmarkEnd w:id="157"/>
    <w:bookmarkStart w:name="z167" w:id="15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8"/>
    <w:bookmarkStart w:name="z168" w:id="159"/>
    <w:p>
      <w:pPr>
        <w:spacing w:after="0"/>
        <w:ind w:left="0"/>
        <w:jc w:val="both"/>
      </w:pPr>
      <w:r>
        <w:rPr>
          <w:rFonts w:ascii="Times New Roman"/>
          <w:b w:val="false"/>
          <w:i w:val="false"/>
          <w:color w:val="000000"/>
          <w:sz w:val="28"/>
        </w:rPr>
        <w:t>
      5) бюджет тапшылығы (профициті) – -2792 мың теңге;</w:t>
      </w:r>
    </w:p>
    <w:bookmarkEnd w:id="159"/>
    <w:bookmarkStart w:name="z169" w:id="160"/>
    <w:p>
      <w:pPr>
        <w:spacing w:after="0"/>
        <w:ind w:left="0"/>
        <w:jc w:val="both"/>
      </w:pPr>
      <w:r>
        <w:rPr>
          <w:rFonts w:ascii="Times New Roman"/>
          <w:b w:val="false"/>
          <w:i w:val="false"/>
          <w:color w:val="000000"/>
          <w:sz w:val="28"/>
        </w:rPr>
        <w:t>
      6) бюджет тапшылығын қаржыландыру (профицитін пайдалану) – 2792 мың теңге, оның ішінде:</w:t>
      </w:r>
    </w:p>
    <w:bookmarkEnd w:id="160"/>
    <w:bookmarkStart w:name="z170" w:id="161"/>
    <w:p>
      <w:pPr>
        <w:spacing w:after="0"/>
        <w:ind w:left="0"/>
        <w:jc w:val="both"/>
      </w:pPr>
      <w:r>
        <w:rPr>
          <w:rFonts w:ascii="Times New Roman"/>
          <w:b w:val="false"/>
          <w:i w:val="false"/>
          <w:color w:val="000000"/>
          <w:sz w:val="28"/>
        </w:rPr>
        <w:t>
      қарыздар түсімі – 0 мың теңге;</w:t>
      </w:r>
    </w:p>
    <w:bookmarkEnd w:id="161"/>
    <w:bookmarkStart w:name="z171" w:id="162"/>
    <w:p>
      <w:pPr>
        <w:spacing w:after="0"/>
        <w:ind w:left="0"/>
        <w:jc w:val="both"/>
      </w:pPr>
      <w:r>
        <w:rPr>
          <w:rFonts w:ascii="Times New Roman"/>
          <w:b w:val="false"/>
          <w:i w:val="false"/>
          <w:color w:val="000000"/>
          <w:sz w:val="28"/>
        </w:rPr>
        <w:t>
      қарыздарды өтеу – 0 мың теңге;</w:t>
      </w:r>
    </w:p>
    <w:bookmarkEnd w:id="162"/>
    <w:bookmarkStart w:name="z172" w:id="163"/>
    <w:p>
      <w:pPr>
        <w:spacing w:after="0"/>
        <w:ind w:left="0"/>
        <w:jc w:val="both"/>
      </w:pPr>
      <w:r>
        <w:rPr>
          <w:rFonts w:ascii="Times New Roman"/>
          <w:b w:val="false"/>
          <w:i w:val="false"/>
          <w:color w:val="000000"/>
          <w:sz w:val="28"/>
        </w:rPr>
        <w:t>
      бюджет қаражатының пайдаланылатын қалдықтары – 2 792 мың теңге.</w:t>
      </w:r>
    </w:p>
    <w:bookmarkEnd w:id="163"/>
    <w:bookmarkStart w:name="z173" w:id="164"/>
    <w:p>
      <w:pPr>
        <w:spacing w:after="0"/>
        <w:ind w:left="0"/>
        <w:jc w:val="both"/>
      </w:pPr>
      <w:r>
        <w:rPr>
          <w:rFonts w:ascii="Times New Roman"/>
          <w:b w:val="false"/>
          <w:i w:val="false"/>
          <w:color w:val="000000"/>
          <w:sz w:val="28"/>
        </w:rPr>
        <w:t>
      1.10. Қызылтал ауылдық округі бойынша:</w:t>
      </w:r>
    </w:p>
    <w:bookmarkEnd w:id="164"/>
    <w:bookmarkStart w:name="z174" w:id="165"/>
    <w:p>
      <w:pPr>
        <w:spacing w:after="0"/>
        <w:ind w:left="0"/>
        <w:jc w:val="both"/>
      </w:pPr>
      <w:r>
        <w:rPr>
          <w:rFonts w:ascii="Times New Roman"/>
          <w:b w:val="false"/>
          <w:i w:val="false"/>
          <w:color w:val="000000"/>
          <w:sz w:val="28"/>
        </w:rPr>
        <w:t>
      1) кірістер – 94 415 мың теңге, оның ішінде:</w:t>
      </w:r>
    </w:p>
    <w:bookmarkEnd w:id="165"/>
    <w:bookmarkStart w:name="z175" w:id="166"/>
    <w:p>
      <w:pPr>
        <w:spacing w:after="0"/>
        <w:ind w:left="0"/>
        <w:jc w:val="both"/>
      </w:pPr>
      <w:r>
        <w:rPr>
          <w:rFonts w:ascii="Times New Roman"/>
          <w:b w:val="false"/>
          <w:i w:val="false"/>
          <w:color w:val="000000"/>
          <w:sz w:val="28"/>
        </w:rPr>
        <w:t>
      салықтық түсімдер – 2 056 мың теңге;</w:t>
      </w:r>
    </w:p>
    <w:bookmarkEnd w:id="166"/>
    <w:bookmarkStart w:name="z176" w:id="167"/>
    <w:p>
      <w:pPr>
        <w:spacing w:after="0"/>
        <w:ind w:left="0"/>
        <w:jc w:val="both"/>
      </w:pPr>
      <w:r>
        <w:rPr>
          <w:rFonts w:ascii="Times New Roman"/>
          <w:b w:val="false"/>
          <w:i w:val="false"/>
          <w:color w:val="000000"/>
          <w:sz w:val="28"/>
        </w:rPr>
        <w:t>
      салықтық емес түсімдер – 0 мың теңге;</w:t>
      </w:r>
    </w:p>
    <w:bookmarkEnd w:id="167"/>
    <w:bookmarkStart w:name="z177" w:id="16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8"/>
    <w:bookmarkStart w:name="z178" w:id="169"/>
    <w:p>
      <w:pPr>
        <w:spacing w:after="0"/>
        <w:ind w:left="0"/>
        <w:jc w:val="both"/>
      </w:pPr>
      <w:r>
        <w:rPr>
          <w:rFonts w:ascii="Times New Roman"/>
          <w:b w:val="false"/>
          <w:i w:val="false"/>
          <w:color w:val="000000"/>
          <w:sz w:val="28"/>
        </w:rPr>
        <w:t>
      трансферттердің түсімі – 92 359 мың теңге;</w:t>
      </w:r>
    </w:p>
    <w:bookmarkEnd w:id="169"/>
    <w:bookmarkStart w:name="z179" w:id="170"/>
    <w:p>
      <w:pPr>
        <w:spacing w:after="0"/>
        <w:ind w:left="0"/>
        <w:jc w:val="both"/>
      </w:pPr>
      <w:r>
        <w:rPr>
          <w:rFonts w:ascii="Times New Roman"/>
          <w:b w:val="false"/>
          <w:i w:val="false"/>
          <w:color w:val="000000"/>
          <w:sz w:val="28"/>
        </w:rPr>
        <w:t>
      2) шығындар – 95 778 мың теңге;</w:t>
      </w:r>
    </w:p>
    <w:bookmarkEnd w:id="170"/>
    <w:bookmarkStart w:name="z180" w:id="171"/>
    <w:p>
      <w:pPr>
        <w:spacing w:after="0"/>
        <w:ind w:left="0"/>
        <w:jc w:val="both"/>
      </w:pPr>
      <w:r>
        <w:rPr>
          <w:rFonts w:ascii="Times New Roman"/>
          <w:b w:val="false"/>
          <w:i w:val="false"/>
          <w:color w:val="000000"/>
          <w:sz w:val="28"/>
        </w:rPr>
        <w:t>
      3) таза бюджеттік кредиттеу – 0 мың теңге, оның ішінде:</w:t>
      </w:r>
    </w:p>
    <w:bookmarkEnd w:id="171"/>
    <w:bookmarkStart w:name="z181" w:id="172"/>
    <w:p>
      <w:pPr>
        <w:spacing w:after="0"/>
        <w:ind w:left="0"/>
        <w:jc w:val="both"/>
      </w:pPr>
      <w:r>
        <w:rPr>
          <w:rFonts w:ascii="Times New Roman"/>
          <w:b w:val="false"/>
          <w:i w:val="false"/>
          <w:color w:val="000000"/>
          <w:sz w:val="28"/>
        </w:rPr>
        <w:t>
      бюджеттік кредиттер – 0 мың теңге;</w:t>
      </w:r>
    </w:p>
    <w:bookmarkEnd w:id="172"/>
    <w:bookmarkStart w:name="z182" w:id="173"/>
    <w:p>
      <w:pPr>
        <w:spacing w:after="0"/>
        <w:ind w:left="0"/>
        <w:jc w:val="both"/>
      </w:pPr>
      <w:r>
        <w:rPr>
          <w:rFonts w:ascii="Times New Roman"/>
          <w:b w:val="false"/>
          <w:i w:val="false"/>
          <w:color w:val="000000"/>
          <w:sz w:val="28"/>
        </w:rPr>
        <w:t>
      бюджеттік кредиттерді өтеу – 0 мың теңге;</w:t>
      </w:r>
    </w:p>
    <w:bookmarkEnd w:id="173"/>
    <w:bookmarkStart w:name="z183" w:id="17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4"/>
    <w:bookmarkStart w:name="z184" w:id="175"/>
    <w:p>
      <w:pPr>
        <w:spacing w:after="0"/>
        <w:ind w:left="0"/>
        <w:jc w:val="both"/>
      </w:pPr>
      <w:r>
        <w:rPr>
          <w:rFonts w:ascii="Times New Roman"/>
          <w:b w:val="false"/>
          <w:i w:val="false"/>
          <w:color w:val="000000"/>
          <w:sz w:val="28"/>
        </w:rPr>
        <w:t>
      қаржы активтерін сатып алу – 0 мың теңге;</w:t>
      </w:r>
    </w:p>
    <w:bookmarkEnd w:id="175"/>
    <w:bookmarkStart w:name="z185" w:id="17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6"/>
    <w:bookmarkStart w:name="z186" w:id="177"/>
    <w:p>
      <w:pPr>
        <w:spacing w:after="0"/>
        <w:ind w:left="0"/>
        <w:jc w:val="both"/>
      </w:pPr>
      <w:r>
        <w:rPr>
          <w:rFonts w:ascii="Times New Roman"/>
          <w:b w:val="false"/>
          <w:i w:val="false"/>
          <w:color w:val="000000"/>
          <w:sz w:val="28"/>
        </w:rPr>
        <w:t>
      5) бюджет тапшылығы (профициті) – -1 363 мың теңге;</w:t>
      </w:r>
    </w:p>
    <w:bookmarkEnd w:id="177"/>
    <w:bookmarkStart w:name="z187" w:id="178"/>
    <w:p>
      <w:pPr>
        <w:spacing w:after="0"/>
        <w:ind w:left="0"/>
        <w:jc w:val="both"/>
      </w:pPr>
      <w:r>
        <w:rPr>
          <w:rFonts w:ascii="Times New Roman"/>
          <w:b w:val="false"/>
          <w:i w:val="false"/>
          <w:color w:val="000000"/>
          <w:sz w:val="28"/>
        </w:rPr>
        <w:t>
      6) бюджет тапшылығын қаржыландыру (профицитін пайдалану) – 1 363 мың теңге, оның ішінде:</w:t>
      </w:r>
    </w:p>
    <w:bookmarkEnd w:id="178"/>
    <w:bookmarkStart w:name="z188" w:id="179"/>
    <w:p>
      <w:pPr>
        <w:spacing w:after="0"/>
        <w:ind w:left="0"/>
        <w:jc w:val="both"/>
      </w:pPr>
      <w:r>
        <w:rPr>
          <w:rFonts w:ascii="Times New Roman"/>
          <w:b w:val="false"/>
          <w:i w:val="false"/>
          <w:color w:val="000000"/>
          <w:sz w:val="28"/>
        </w:rPr>
        <w:t>
      қарыздар түсімі – 0 мың теңге;</w:t>
      </w:r>
    </w:p>
    <w:bookmarkEnd w:id="179"/>
    <w:bookmarkStart w:name="z189" w:id="180"/>
    <w:p>
      <w:pPr>
        <w:spacing w:after="0"/>
        <w:ind w:left="0"/>
        <w:jc w:val="both"/>
      </w:pPr>
      <w:r>
        <w:rPr>
          <w:rFonts w:ascii="Times New Roman"/>
          <w:b w:val="false"/>
          <w:i w:val="false"/>
          <w:color w:val="000000"/>
          <w:sz w:val="28"/>
        </w:rPr>
        <w:t>
      қарыздарды өтеу – 0 мың теңге;</w:t>
      </w:r>
    </w:p>
    <w:bookmarkEnd w:id="180"/>
    <w:bookmarkStart w:name="z190" w:id="181"/>
    <w:p>
      <w:pPr>
        <w:spacing w:after="0"/>
        <w:ind w:left="0"/>
        <w:jc w:val="both"/>
      </w:pPr>
      <w:r>
        <w:rPr>
          <w:rFonts w:ascii="Times New Roman"/>
          <w:b w:val="false"/>
          <w:i w:val="false"/>
          <w:color w:val="000000"/>
          <w:sz w:val="28"/>
        </w:rPr>
        <w:t>
      бюджет қаражатының пайдаланылатын қалдықтары – 1 363 мың теңге.</w:t>
      </w:r>
    </w:p>
    <w:bookmarkEnd w:id="181"/>
    <w:bookmarkStart w:name="z191" w:id="182"/>
    <w:p>
      <w:pPr>
        <w:spacing w:after="0"/>
        <w:ind w:left="0"/>
        <w:jc w:val="both"/>
      </w:pPr>
      <w:r>
        <w:rPr>
          <w:rFonts w:ascii="Times New Roman"/>
          <w:b w:val="false"/>
          <w:i w:val="false"/>
          <w:color w:val="000000"/>
          <w:sz w:val="28"/>
        </w:rPr>
        <w:t>
      1.11. Биназар ауылдық округі бойынша:</w:t>
      </w:r>
    </w:p>
    <w:bookmarkEnd w:id="182"/>
    <w:bookmarkStart w:name="z192" w:id="183"/>
    <w:p>
      <w:pPr>
        <w:spacing w:after="0"/>
        <w:ind w:left="0"/>
        <w:jc w:val="both"/>
      </w:pPr>
      <w:r>
        <w:rPr>
          <w:rFonts w:ascii="Times New Roman"/>
          <w:b w:val="false"/>
          <w:i w:val="false"/>
          <w:color w:val="000000"/>
          <w:sz w:val="28"/>
        </w:rPr>
        <w:t>
      1) кірістер – 61 295 мың теңге, оның ішінде:</w:t>
      </w:r>
    </w:p>
    <w:bookmarkEnd w:id="183"/>
    <w:bookmarkStart w:name="z193" w:id="184"/>
    <w:p>
      <w:pPr>
        <w:spacing w:after="0"/>
        <w:ind w:left="0"/>
        <w:jc w:val="both"/>
      </w:pPr>
      <w:r>
        <w:rPr>
          <w:rFonts w:ascii="Times New Roman"/>
          <w:b w:val="false"/>
          <w:i w:val="false"/>
          <w:color w:val="000000"/>
          <w:sz w:val="28"/>
        </w:rPr>
        <w:t>
      салықтық түсімдер – 2 854 мың теңге;</w:t>
      </w:r>
    </w:p>
    <w:bookmarkEnd w:id="184"/>
    <w:bookmarkStart w:name="z194" w:id="185"/>
    <w:p>
      <w:pPr>
        <w:spacing w:after="0"/>
        <w:ind w:left="0"/>
        <w:jc w:val="both"/>
      </w:pPr>
      <w:r>
        <w:rPr>
          <w:rFonts w:ascii="Times New Roman"/>
          <w:b w:val="false"/>
          <w:i w:val="false"/>
          <w:color w:val="000000"/>
          <w:sz w:val="28"/>
        </w:rPr>
        <w:t>
      салықтық емес түсімдер – 0 мың теңге;</w:t>
      </w:r>
    </w:p>
    <w:bookmarkEnd w:id="185"/>
    <w:bookmarkStart w:name="z195" w:id="18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6"/>
    <w:bookmarkStart w:name="z196" w:id="187"/>
    <w:p>
      <w:pPr>
        <w:spacing w:after="0"/>
        <w:ind w:left="0"/>
        <w:jc w:val="both"/>
      </w:pPr>
      <w:r>
        <w:rPr>
          <w:rFonts w:ascii="Times New Roman"/>
          <w:b w:val="false"/>
          <w:i w:val="false"/>
          <w:color w:val="000000"/>
          <w:sz w:val="28"/>
        </w:rPr>
        <w:t>
      трансферттердің түсімі – 58 441 мың теңге;</w:t>
      </w:r>
    </w:p>
    <w:bookmarkEnd w:id="187"/>
    <w:bookmarkStart w:name="z197" w:id="188"/>
    <w:p>
      <w:pPr>
        <w:spacing w:after="0"/>
        <w:ind w:left="0"/>
        <w:jc w:val="both"/>
      </w:pPr>
      <w:r>
        <w:rPr>
          <w:rFonts w:ascii="Times New Roman"/>
          <w:b w:val="false"/>
          <w:i w:val="false"/>
          <w:color w:val="000000"/>
          <w:sz w:val="28"/>
        </w:rPr>
        <w:t>
      2) шығындар – 62 817 мың теңге;</w:t>
      </w:r>
    </w:p>
    <w:bookmarkEnd w:id="188"/>
    <w:bookmarkStart w:name="z198" w:id="189"/>
    <w:p>
      <w:pPr>
        <w:spacing w:after="0"/>
        <w:ind w:left="0"/>
        <w:jc w:val="both"/>
      </w:pPr>
      <w:r>
        <w:rPr>
          <w:rFonts w:ascii="Times New Roman"/>
          <w:b w:val="false"/>
          <w:i w:val="false"/>
          <w:color w:val="000000"/>
          <w:sz w:val="28"/>
        </w:rPr>
        <w:t>
      3) таза бюджеттік кредиттеу – 0 мың теңге, оның ішінде:</w:t>
      </w:r>
    </w:p>
    <w:bookmarkEnd w:id="189"/>
    <w:bookmarkStart w:name="z199" w:id="190"/>
    <w:p>
      <w:pPr>
        <w:spacing w:after="0"/>
        <w:ind w:left="0"/>
        <w:jc w:val="both"/>
      </w:pPr>
      <w:r>
        <w:rPr>
          <w:rFonts w:ascii="Times New Roman"/>
          <w:b w:val="false"/>
          <w:i w:val="false"/>
          <w:color w:val="000000"/>
          <w:sz w:val="28"/>
        </w:rPr>
        <w:t>
      бюджеттік кредиттер – 0 мың теңге;</w:t>
      </w:r>
    </w:p>
    <w:bookmarkEnd w:id="190"/>
    <w:bookmarkStart w:name="z200" w:id="191"/>
    <w:p>
      <w:pPr>
        <w:spacing w:after="0"/>
        <w:ind w:left="0"/>
        <w:jc w:val="both"/>
      </w:pPr>
      <w:r>
        <w:rPr>
          <w:rFonts w:ascii="Times New Roman"/>
          <w:b w:val="false"/>
          <w:i w:val="false"/>
          <w:color w:val="000000"/>
          <w:sz w:val="28"/>
        </w:rPr>
        <w:t>
      бюджеттік кредиттерді өтеу – 0 мың теңге;</w:t>
      </w:r>
    </w:p>
    <w:bookmarkEnd w:id="191"/>
    <w:bookmarkStart w:name="z201" w:id="19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2"/>
    <w:bookmarkStart w:name="z202"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3" w:id="19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4"/>
    <w:bookmarkStart w:name="z204" w:id="195"/>
    <w:p>
      <w:pPr>
        <w:spacing w:after="0"/>
        <w:ind w:left="0"/>
        <w:jc w:val="both"/>
      </w:pPr>
      <w:r>
        <w:rPr>
          <w:rFonts w:ascii="Times New Roman"/>
          <w:b w:val="false"/>
          <w:i w:val="false"/>
          <w:color w:val="000000"/>
          <w:sz w:val="28"/>
        </w:rPr>
        <w:t>
      5) бюджет тапшылығы (профициті) – -1 522 мың теңге;</w:t>
      </w:r>
    </w:p>
    <w:bookmarkEnd w:id="195"/>
    <w:bookmarkStart w:name="z205" w:id="196"/>
    <w:p>
      <w:pPr>
        <w:spacing w:after="0"/>
        <w:ind w:left="0"/>
        <w:jc w:val="both"/>
      </w:pPr>
      <w:r>
        <w:rPr>
          <w:rFonts w:ascii="Times New Roman"/>
          <w:b w:val="false"/>
          <w:i w:val="false"/>
          <w:color w:val="000000"/>
          <w:sz w:val="28"/>
        </w:rPr>
        <w:t>
      6) бюджет тапшылығын қаржыландыру (профицитін пайдалану) – 1 522 мың теңге, оның ішінде:</w:t>
      </w:r>
    </w:p>
    <w:bookmarkEnd w:id="196"/>
    <w:bookmarkStart w:name="z206" w:id="197"/>
    <w:p>
      <w:pPr>
        <w:spacing w:after="0"/>
        <w:ind w:left="0"/>
        <w:jc w:val="both"/>
      </w:pPr>
      <w:r>
        <w:rPr>
          <w:rFonts w:ascii="Times New Roman"/>
          <w:b w:val="false"/>
          <w:i w:val="false"/>
          <w:color w:val="000000"/>
          <w:sz w:val="28"/>
        </w:rPr>
        <w:t>
      қарыздар түсімі – 0 мың теңге;</w:t>
      </w:r>
    </w:p>
    <w:bookmarkEnd w:id="197"/>
    <w:bookmarkStart w:name="z207" w:id="198"/>
    <w:p>
      <w:pPr>
        <w:spacing w:after="0"/>
        <w:ind w:left="0"/>
        <w:jc w:val="both"/>
      </w:pPr>
      <w:r>
        <w:rPr>
          <w:rFonts w:ascii="Times New Roman"/>
          <w:b w:val="false"/>
          <w:i w:val="false"/>
          <w:color w:val="000000"/>
          <w:sz w:val="28"/>
        </w:rPr>
        <w:t>
      қарыздарды өтеу – 0 мың теңге;</w:t>
      </w:r>
    </w:p>
    <w:bookmarkEnd w:id="198"/>
    <w:bookmarkStart w:name="z208" w:id="199"/>
    <w:p>
      <w:pPr>
        <w:spacing w:after="0"/>
        <w:ind w:left="0"/>
        <w:jc w:val="both"/>
      </w:pPr>
      <w:r>
        <w:rPr>
          <w:rFonts w:ascii="Times New Roman"/>
          <w:b w:val="false"/>
          <w:i w:val="false"/>
          <w:color w:val="000000"/>
          <w:sz w:val="28"/>
        </w:rPr>
        <w:t>
      бюджет қаражатының пайдаланылатын қалдықтары – 1 522 мың теңге.</w:t>
      </w:r>
    </w:p>
    <w:bookmarkEnd w:id="199"/>
    <w:bookmarkStart w:name="z209" w:id="200"/>
    <w:p>
      <w:pPr>
        <w:spacing w:after="0"/>
        <w:ind w:left="0"/>
        <w:jc w:val="both"/>
      </w:pPr>
      <w:r>
        <w:rPr>
          <w:rFonts w:ascii="Times New Roman"/>
          <w:b w:val="false"/>
          <w:i w:val="false"/>
          <w:color w:val="000000"/>
          <w:sz w:val="28"/>
        </w:rPr>
        <w:t>
      1.12. Хантау ауылдық округі бойынша:</w:t>
      </w:r>
    </w:p>
    <w:bookmarkEnd w:id="200"/>
    <w:bookmarkStart w:name="z210" w:id="201"/>
    <w:p>
      <w:pPr>
        <w:spacing w:after="0"/>
        <w:ind w:left="0"/>
        <w:jc w:val="both"/>
      </w:pPr>
      <w:r>
        <w:rPr>
          <w:rFonts w:ascii="Times New Roman"/>
          <w:b w:val="false"/>
          <w:i w:val="false"/>
          <w:color w:val="000000"/>
          <w:sz w:val="28"/>
        </w:rPr>
        <w:t>
      1) кірістер – 50 361 мың теңге, оның ішінде:</w:t>
      </w:r>
    </w:p>
    <w:bookmarkEnd w:id="201"/>
    <w:bookmarkStart w:name="z211" w:id="202"/>
    <w:p>
      <w:pPr>
        <w:spacing w:after="0"/>
        <w:ind w:left="0"/>
        <w:jc w:val="both"/>
      </w:pPr>
      <w:r>
        <w:rPr>
          <w:rFonts w:ascii="Times New Roman"/>
          <w:b w:val="false"/>
          <w:i w:val="false"/>
          <w:color w:val="000000"/>
          <w:sz w:val="28"/>
        </w:rPr>
        <w:t>
      салықтық түсімдер – 4 309 мың теңге;</w:t>
      </w:r>
    </w:p>
    <w:bookmarkEnd w:id="202"/>
    <w:bookmarkStart w:name="z212" w:id="203"/>
    <w:p>
      <w:pPr>
        <w:spacing w:after="0"/>
        <w:ind w:left="0"/>
        <w:jc w:val="both"/>
      </w:pPr>
      <w:r>
        <w:rPr>
          <w:rFonts w:ascii="Times New Roman"/>
          <w:b w:val="false"/>
          <w:i w:val="false"/>
          <w:color w:val="000000"/>
          <w:sz w:val="28"/>
        </w:rPr>
        <w:t>
      салықтық емес түсімдер – 0 мың теңге;</w:t>
      </w:r>
    </w:p>
    <w:bookmarkEnd w:id="203"/>
    <w:bookmarkStart w:name="z213" w:id="20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4"/>
    <w:bookmarkStart w:name="z214" w:id="205"/>
    <w:p>
      <w:pPr>
        <w:spacing w:after="0"/>
        <w:ind w:left="0"/>
        <w:jc w:val="both"/>
      </w:pPr>
      <w:r>
        <w:rPr>
          <w:rFonts w:ascii="Times New Roman"/>
          <w:b w:val="false"/>
          <w:i w:val="false"/>
          <w:color w:val="000000"/>
          <w:sz w:val="28"/>
        </w:rPr>
        <w:t>
      трансферттердің түсімі – 46 052 мың теңге;</w:t>
      </w:r>
    </w:p>
    <w:bookmarkEnd w:id="205"/>
    <w:bookmarkStart w:name="z215" w:id="206"/>
    <w:p>
      <w:pPr>
        <w:spacing w:after="0"/>
        <w:ind w:left="0"/>
        <w:jc w:val="both"/>
      </w:pPr>
      <w:r>
        <w:rPr>
          <w:rFonts w:ascii="Times New Roman"/>
          <w:b w:val="false"/>
          <w:i w:val="false"/>
          <w:color w:val="000000"/>
          <w:sz w:val="28"/>
        </w:rPr>
        <w:t>
      2) шығындар – 53 002 мың теңге;</w:t>
      </w:r>
    </w:p>
    <w:bookmarkEnd w:id="206"/>
    <w:bookmarkStart w:name="z216" w:id="207"/>
    <w:p>
      <w:pPr>
        <w:spacing w:after="0"/>
        <w:ind w:left="0"/>
        <w:jc w:val="both"/>
      </w:pPr>
      <w:r>
        <w:rPr>
          <w:rFonts w:ascii="Times New Roman"/>
          <w:b w:val="false"/>
          <w:i w:val="false"/>
          <w:color w:val="000000"/>
          <w:sz w:val="28"/>
        </w:rPr>
        <w:t>
      3) таза бюджеттік кредиттеу – 0 мың теңге, оның ішінде:</w:t>
      </w:r>
    </w:p>
    <w:bookmarkEnd w:id="207"/>
    <w:bookmarkStart w:name="z217" w:id="208"/>
    <w:p>
      <w:pPr>
        <w:spacing w:after="0"/>
        <w:ind w:left="0"/>
        <w:jc w:val="both"/>
      </w:pPr>
      <w:r>
        <w:rPr>
          <w:rFonts w:ascii="Times New Roman"/>
          <w:b w:val="false"/>
          <w:i w:val="false"/>
          <w:color w:val="000000"/>
          <w:sz w:val="28"/>
        </w:rPr>
        <w:t>
      бюджеттік кредиттер – 0 мың теңге;</w:t>
      </w:r>
    </w:p>
    <w:bookmarkEnd w:id="208"/>
    <w:bookmarkStart w:name="z218" w:id="209"/>
    <w:p>
      <w:pPr>
        <w:spacing w:after="0"/>
        <w:ind w:left="0"/>
        <w:jc w:val="both"/>
      </w:pPr>
      <w:r>
        <w:rPr>
          <w:rFonts w:ascii="Times New Roman"/>
          <w:b w:val="false"/>
          <w:i w:val="false"/>
          <w:color w:val="000000"/>
          <w:sz w:val="28"/>
        </w:rPr>
        <w:t>
      бюджеттік кредиттерді өтеу – 0 мың теңге;</w:t>
      </w:r>
    </w:p>
    <w:bookmarkEnd w:id="209"/>
    <w:bookmarkStart w:name="z219" w:id="21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10"/>
    <w:bookmarkStart w:name="z220" w:id="211"/>
    <w:p>
      <w:pPr>
        <w:spacing w:after="0"/>
        <w:ind w:left="0"/>
        <w:jc w:val="both"/>
      </w:pPr>
      <w:r>
        <w:rPr>
          <w:rFonts w:ascii="Times New Roman"/>
          <w:b w:val="false"/>
          <w:i w:val="false"/>
          <w:color w:val="000000"/>
          <w:sz w:val="28"/>
        </w:rPr>
        <w:t>
      қаржы активтерін сатып алу – 0 мың теңге;</w:t>
      </w:r>
    </w:p>
    <w:bookmarkEnd w:id="211"/>
    <w:bookmarkStart w:name="z221" w:id="2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2"/>
    <w:bookmarkStart w:name="z222" w:id="213"/>
    <w:p>
      <w:pPr>
        <w:spacing w:after="0"/>
        <w:ind w:left="0"/>
        <w:jc w:val="both"/>
      </w:pPr>
      <w:r>
        <w:rPr>
          <w:rFonts w:ascii="Times New Roman"/>
          <w:b w:val="false"/>
          <w:i w:val="false"/>
          <w:color w:val="000000"/>
          <w:sz w:val="28"/>
        </w:rPr>
        <w:t>
      5) бюджет тапшылығы (профициті) – -2 641 мың теңге;</w:t>
      </w:r>
    </w:p>
    <w:bookmarkEnd w:id="213"/>
    <w:bookmarkStart w:name="z223" w:id="214"/>
    <w:p>
      <w:pPr>
        <w:spacing w:after="0"/>
        <w:ind w:left="0"/>
        <w:jc w:val="both"/>
      </w:pPr>
      <w:r>
        <w:rPr>
          <w:rFonts w:ascii="Times New Roman"/>
          <w:b w:val="false"/>
          <w:i w:val="false"/>
          <w:color w:val="000000"/>
          <w:sz w:val="28"/>
        </w:rPr>
        <w:t>
      6) бюджет тапшылығын қаржыландыру (профицитін пайдалану) – 2 641 мың теңге, оның ішінде:</w:t>
      </w:r>
    </w:p>
    <w:bookmarkEnd w:id="214"/>
    <w:bookmarkStart w:name="z224" w:id="215"/>
    <w:p>
      <w:pPr>
        <w:spacing w:after="0"/>
        <w:ind w:left="0"/>
        <w:jc w:val="both"/>
      </w:pPr>
      <w:r>
        <w:rPr>
          <w:rFonts w:ascii="Times New Roman"/>
          <w:b w:val="false"/>
          <w:i w:val="false"/>
          <w:color w:val="000000"/>
          <w:sz w:val="28"/>
        </w:rPr>
        <w:t>
      қарыздар түсімі – 0 мың теңге;</w:t>
      </w:r>
    </w:p>
    <w:bookmarkEnd w:id="215"/>
    <w:bookmarkStart w:name="z225" w:id="216"/>
    <w:p>
      <w:pPr>
        <w:spacing w:after="0"/>
        <w:ind w:left="0"/>
        <w:jc w:val="both"/>
      </w:pPr>
      <w:r>
        <w:rPr>
          <w:rFonts w:ascii="Times New Roman"/>
          <w:b w:val="false"/>
          <w:i w:val="false"/>
          <w:color w:val="000000"/>
          <w:sz w:val="28"/>
        </w:rPr>
        <w:t>
      қарыздарды өтеу – 0 мың теңге;</w:t>
      </w:r>
    </w:p>
    <w:bookmarkEnd w:id="216"/>
    <w:bookmarkStart w:name="z226" w:id="217"/>
    <w:p>
      <w:pPr>
        <w:spacing w:after="0"/>
        <w:ind w:left="0"/>
        <w:jc w:val="both"/>
      </w:pPr>
      <w:r>
        <w:rPr>
          <w:rFonts w:ascii="Times New Roman"/>
          <w:b w:val="false"/>
          <w:i w:val="false"/>
          <w:color w:val="000000"/>
          <w:sz w:val="28"/>
        </w:rPr>
        <w:t>
      бюджет қаражатының пайдаланылатын қалдықтары – 2 641 мың теңге.</w:t>
      </w:r>
    </w:p>
    <w:bookmarkEnd w:id="217"/>
    <w:bookmarkStart w:name="z227" w:id="218"/>
    <w:p>
      <w:pPr>
        <w:spacing w:after="0"/>
        <w:ind w:left="0"/>
        <w:jc w:val="both"/>
      </w:pPr>
      <w:r>
        <w:rPr>
          <w:rFonts w:ascii="Times New Roman"/>
          <w:b w:val="false"/>
          <w:i w:val="false"/>
          <w:color w:val="000000"/>
          <w:sz w:val="28"/>
        </w:rPr>
        <w:t>
      1.13. Мирный ауылдық округі бойынша:</w:t>
      </w:r>
    </w:p>
    <w:bookmarkEnd w:id="218"/>
    <w:bookmarkStart w:name="z228" w:id="219"/>
    <w:p>
      <w:pPr>
        <w:spacing w:after="0"/>
        <w:ind w:left="0"/>
        <w:jc w:val="both"/>
      </w:pPr>
      <w:r>
        <w:rPr>
          <w:rFonts w:ascii="Times New Roman"/>
          <w:b w:val="false"/>
          <w:i w:val="false"/>
          <w:color w:val="000000"/>
          <w:sz w:val="28"/>
        </w:rPr>
        <w:t>
      1) кірістер – 75 132 мың теңге, оның ішінде:</w:t>
      </w:r>
    </w:p>
    <w:bookmarkEnd w:id="219"/>
    <w:bookmarkStart w:name="z229" w:id="220"/>
    <w:p>
      <w:pPr>
        <w:spacing w:after="0"/>
        <w:ind w:left="0"/>
        <w:jc w:val="both"/>
      </w:pPr>
      <w:r>
        <w:rPr>
          <w:rFonts w:ascii="Times New Roman"/>
          <w:b w:val="false"/>
          <w:i w:val="false"/>
          <w:color w:val="000000"/>
          <w:sz w:val="28"/>
        </w:rPr>
        <w:t>
      салықтық түсімдер – 5 153 мың теңге;</w:t>
      </w:r>
    </w:p>
    <w:bookmarkEnd w:id="220"/>
    <w:bookmarkStart w:name="z230" w:id="221"/>
    <w:p>
      <w:pPr>
        <w:spacing w:after="0"/>
        <w:ind w:left="0"/>
        <w:jc w:val="both"/>
      </w:pPr>
      <w:r>
        <w:rPr>
          <w:rFonts w:ascii="Times New Roman"/>
          <w:b w:val="false"/>
          <w:i w:val="false"/>
          <w:color w:val="000000"/>
          <w:sz w:val="28"/>
        </w:rPr>
        <w:t>
      салықтық емес түсімдер – 0 мың теңге;</w:t>
      </w:r>
    </w:p>
    <w:bookmarkEnd w:id="221"/>
    <w:bookmarkStart w:name="z231" w:id="2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2"/>
    <w:bookmarkStart w:name="z232" w:id="223"/>
    <w:p>
      <w:pPr>
        <w:spacing w:after="0"/>
        <w:ind w:left="0"/>
        <w:jc w:val="both"/>
      </w:pPr>
      <w:r>
        <w:rPr>
          <w:rFonts w:ascii="Times New Roman"/>
          <w:b w:val="false"/>
          <w:i w:val="false"/>
          <w:color w:val="000000"/>
          <w:sz w:val="28"/>
        </w:rPr>
        <w:t>
      трансферттердің түсімі – 69 979 мың теңге;</w:t>
      </w:r>
    </w:p>
    <w:bookmarkEnd w:id="223"/>
    <w:bookmarkStart w:name="z233" w:id="224"/>
    <w:p>
      <w:pPr>
        <w:spacing w:after="0"/>
        <w:ind w:left="0"/>
        <w:jc w:val="both"/>
      </w:pPr>
      <w:r>
        <w:rPr>
          <w:rFonts w:ascii="Times New Roman"/>
          <w:b w:val="false"/>
          <w:i w:val="false"/>
          <w:color w:val="000000"/>
          <w:sz w:val="28"/>
        </w:rPr>
        <w:t>
      2) шығындар – 78 031 мың теңге;</w:t>
      </w:r>
    </w:p>
    <w:bookmarkEnd w:id="224"/>
    <w:bookmarkStart w:name="z234" w:id="225"/>
    <w:p>
      <w:pPr>
        <w:spacing w:after="0"/>
        <w:ind w:left="0"/>
        <w:jc w:val="both"/>
      </w:pPr>
      <w:r>
        <w:rPr>
          <w:rFonts w:ascii="Times New Roman"/>
          <w:b w:val="false"/>
          <w:i w:val="false"/>
          <w:color w:val="000000"/>
          <w:sz w:val="28"/>
        </w:rPr>
        <w:t>
      3) таза бюджеттік кредиттеу – 0 мың теңге, оның ішінде:</w:t>
      </w:r>
    </w:p>
    <w:bookmarkEnd w:id="225"/>
    <w:bookmarkStart w:name="z235" w:id="226"/>
    <w:p>
      <w:pPr>
        <w:spacing w:after="0"/>
        <w:ind w:left="0"/>
        <w:jc w:val="both"/>
      </w:pPr>
      <w:r>
        <w:rPr>
          <w:rFonts w:ascii="Times New Roman"/>
          <w:b w:val="false"/>
          <w:i w:val="false"/>
          <w:color w:val="000000"/>
          <w:sz w:val="28"/>
        </w:rPr>
        <w:t>
      бюджеттік кредиттер – 0 мың теңге;</w:t>
      </w:r>
    </w:p>
    <w:bookmarkEnd w:id="226"/>
    <w:bookmarkStart w:name="z236" w:id="227"/>
    <w:p>
      <w:pPr>
        <w:spacing w:after="0"/>
        <w:ind w:left="0"/>
        <w:jc w:val="both"/>
      </w:pPr>
      <w:r>
        <w:rPr>
          <w:rFonts w:ascii="Times New Roman"/>
          <w:b w:val="false"/>
          <w:i w:val="false"/>
          <w:color w:val="000000"/>
          <w:sz w:val="28"/>
        </w:rPr>
        <w:t>
      бюджеттік кредиттерді өтеу – 0 мың теңге;</w:t>
      </w:r>
    </w:p>
    <w:bookmarkEnd w:id="227"/>
    <w:bookmarkStart w:name="z237" w:id="2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8"/>
    <w:bookmarkStart w:name="z238" w:id="229"/>
    <w:p>
      <w:pPr>
        <w:spacing w:after="0"/>
        <w:ind w:left="0"/>
        <w:jc w:val="both"/>
      </w:pPr>
      <w:r>
        <w:rPr>
          <w:rFonts w:ascii="Times New Roman"/>
          <w:b w:val="false"/>
          <w:i w:val="false"/>
          <w:color w:val="000000"/>
          <w:sz w:val="28"/>
        </w:rPr>
        <w:t>
      қаржы активтерін сатып алу – 0 мың теңге;</w:t>
      </w:r>
    </w:p>
    <w:bookmarkEnd w:id="229"/>
    <w:bookmarkStart w:name="z239" w:id="23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30"/>
    <w:bookmarkStart w:name="z240" w:id="231"/>
    <w:p>
      <w:pPr>
        <w:spacing w:after="0"/>
        <w:ind w:left="0"/>
        <w:jc w:val="both"/>
      </w:pPr>
      <w:r>
        <w:rPr>
          <w:rFonts w:ascii="Times New Roman"/>
          <w:b w:val="false"/>
          <w:i w:val="false"/>
          <w:color w:val="000000"/>
          <w:sz w:val="28"/>
        </w:rPr>
        <w:t>
      5) бюджет тапшылығы (профициті) – -2 899 мың теңге;</w:t>
      </w:r>
    </w:p>
    <w:bookmarkEnd w:id="231"/>
    <w:bookmarkStart w:name="z241" w:id="232"/>
    <w:p>
      <w:pPr>
        <w:spacing w:after="0"/>
        <w:ind w:left="0"/>
        <w:jc w:val="both"/>
      </w:pPr>
      <w:r>
        <w:rPr>
          <w:rFonts w:ascii="Times New Roman"/>
          <w:b w:val="false"/>
          <w:i w:val="false"/>
          <w:color w:val="000000"/>
          <w:sz w:val="28"/>
        </w:rPr>
        <w:t>
      6) бюджет тапшылығын қаржыландыру (профицитін пайдалану) – 2 899 мың теңге, оның ішінде:</w:t>
      </w:r>
    </w:p>
    <w:bookmarkEnd w:id="232"/>
    <w:bookmarkStart w:name="z242" w:id="233"/>
    <w:p>
      <w:pPr>
        <w:spacing w:after="0"/>
        <w:ind w:left="0"/>
        <w:jc w:val="both"/>
      </w:pPr>
      <w:r>
        <w:rPr>
          <w:rFonts w:ascii="Times New Roman"/>
          <w:b w:val="false"/>
          <w:i w:val="false"/>
          <w:color w:val="000000"/>
          <w:sz w:val="28"/>
        </w:rPr>
        <w:t>
      қарыздар түсімі – 0 мың теңге;</w:t>
      </w:r>
    </w:p>
    <w:bookmarkEnd w:id="233"/>
    <w:bookmarkStart w:name="z243" w:id="234"/>
    <w:p>
      <w:pPr>
        <w:spacing w:after="0"/>
        <w:ind w:left="0"/>
        <w:jc w:val="both"/>
      </w:pPr>
      <w:r>
        <w:rPr>
          <w:rFonts w:ascii="Times New Roman"/>
          <w:b w:val="false"/>
          <w:i w:val="false"/>
          <w:color w:val="000000"/>
          <w:sz w:val="28"/>
        </w:rPr>
        <w:t>
      қарыздарды өтеу – 0 мың теңге;</w:t>
      </w:r>
    </w:p>
    <w:bookmarkEnd w:id="234"/>
    <w:bookmarkStart w:name="z244" w:id="235"/>
    <w:p>
      <w:pPr>
        <w:spacing w:after="0"/>
        <w:ind w:left="0"/>
        <w:jc w:val="both"/>
      </w:pPr>
      <w:r>
        <w:rPr>
          <w:rFonts w:ascii="Times New Roman"/>
          <w:b w:val="false"/>
          <w:i w:val="false"/>
          <w:color w:val="000000"/>
          <w:sz w:val="28"/>
        </w:rPr>
        <w:t>
      бюджет қаражатының пайдаланылатын қалдықтары – 2 899 мың теңге.</w:t>
      </w:r>
    </w:p>
    <w:bookmarkEnd w:id="235"/>
    <w:bookmarkStart w:name="z245" w:id="236"/>
    <w:p>
      <w:pPr>
        <w:spacing w:after="0"/>
        <w:ind w:left="0"/>
        <w:jc w:val="both"/>
      </w:pPr>
      <w:r>
        <w:rPr>
          <w:rFonts w:ascii="Times New Roman"/>
          <w:b w:val="false"/>
          <w:i w:val="false"/>
          <w:color w:val="000000"/>
          <w:sz w:val="28"/>
        </w:rPr>
        <w:t>
      1.14. Ақбақай ауылдық округі бойынша:</w:t>
      </w:r>
    </w:p>
    <w:bookmarkEnd w:id="236"/>
    <w:bookmarkStart w:name="z246" w:id="237"/>
    <w:p>
      <w:pPr>
        <w:spacing w:after="0"/>
        <w:ind w:left="0"/>
        <w:jc w:val="both"/>
      </w:pPr>
      <w:r>
        <w:rPr>
          <w:rFonts w:ascii="Times New Roman"/>
          <w:b w:val="false"/>
          <w:i w:val="false"/>
          <w:color w:val="000000"/>
          <w:sz w:val="28"/>
        </w:rPr>
        <w:t>
      1) кірістер – 53 700 мың теңге, оның ішінде:</w:t>
      </w:r>
    </w:p>
    <w:bookmarkEnd w:id="237"/>
    <w:bookmarkStart w:name="z247" w:id="238"/>
    <w:p>
      <w:pPr>
        <w:spacing w:after="0"/>
        <w:ind w:left="0"/>
        <w:jc w:val="both"/>
      </w:pPr>
      <w:r>
        <w:rPr>
          <w:rFonts w:ascii="Times New Roman"/>
          <w:b w:val="false"/>
          <w:i w:val="false"/>
          <w:color w:val="000000"/>
          <w:sz w:val="28"/>
        </w:rPr>
        <w:t>
      салықтық түсімдер – 2 141 мың теңге;</w:t>
      </w:r>
    </w:p>
    <w:bookmarkEnd w:id="238"/>
    <w:bookmarkStart w:name="z248" w:id="239"/>
    <w:p>
      <w:pPr>
        <w:spacing w:after="0"/>
        <w:ind w:left="0"/>
        <w:jc w:val="both"/>
      </w:pPr>
      <w:r>
        <w:rPr>
          <w:rFonts w:ascii="Times New Roman"/>
          <w:b w:val="false"/>
          <w:i w:val="false"/>
          <w:color w:val="000000"/>
          <w:sz w:val="28"/>
        </w:rPr>
        <w:t>
      салықтық емес түсімдер – 0 мың теңге;</w:t>
      </w:r>
    </w:p>
    <w:bookmarkEnd w:id="239"/>
    <w:bookmarkStart w:name="z249" w:id="24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0"/>
    <w:bookmarkStart w:name="z250" w:id="241"/>
    <w:p>
      <w:pPr>
        <w:spacing w:after="0"/>
        <w:ind w:left="0"/>
        <w:jc w:val="both"/>
      </w:pPr>
      <w:r>
        <w:rPr>
          <w:rFonts w:ascii="Times New Roman"/>
          <w:b w:val="false"/>
          <w:i w:val="false"/>
          <w:color w:val="000000"/>
          <w:sz w:val="28"/>
        </w:rPr>
        <w:t>
      трансферттердің түсімі – 51 559 мың теңге;</w:t>
      </w:r>
    </w:p>
    <w:bookmarkEnd w:id="241"/>
    <w:bookmarkStart w:name="z251" w:id="242"/>
    <w:p>
      <w:pPr>
        <w:spacing w:after="0"/>
        <w:ind w:left="0"/>
        <w:jc w:val="both"/>
      </w:pPr>
      <w:r>
        <w:rPr>
          <w:rFonts w:ascii="Times New Roman"/>
          <w:b w:val="false"/>
          <w:i w:val="false"/>
          <w:color w:val="000000"/>
          <w:sz w:val="28"/>
        </w:rPr>
        <w:t>
      2) шығындар – 54 548 мың теңге;</w:t>
      </w:r>
    </w:p>
    <w:bookmarkEnd w:id="242"/>
    <w:bookmarkStart w:name="z252" w:id="243"/>
    <w:p>
      <w:pPr>
        <w:spacing w:after="0"/>
        <w:ind w:left="0"/>
        <w:jc w:val="both"/>
      </w:pPr>
      <w:r>
        <w:rPr>
          <w:rFonts w:ascii="Times New Roman"/>
          <w:b w:val="false"/>
          <w:i w:val="false"/>
          <w:color w:val="000000"/>
          <w:sz w:val="28"/>
        </w:rPr>
        <w:t>
      3) таза бюджеттік кредиттеу – 0 мың теңге, оның ішінде:</w:t>
      </w:r>
    </w:p>
    <w:bookmarkEnd w:id="243"/>
    <w:bookmarkStart w:name="z253" w:id="244"/>
    <w:p>
      <w:pPr>
        <w:spacing w:after="0"/>
        <w:ind w:left="0"/>
        <w:jc w:val="both"/>
      </w:pPr>
      <w:r>
        <w:rPr>
          <w:rFonts w:ascii="Times New Roman"/>
          <w:b w:val="false"/>
          <w:i w:val="false"/>
          <w:color w:val="000000"/>
          <w:sz w:val="28"/>
        </w:rPr>
        <w:t>
      бюджеттік кредиттер – 0 мың теңге;</w:t>
      </w:r>
    </w:p>
    <w:bookmarkEnd w:id="244"/>
    <w:bookmarkStart w:name="z254" w:id="245"/>
    <w:p>
      <w:pPr>
        <w:spacing w:after="0"/>
        <w:ind w:left="0"/>
        <w:jc w:val="both"/>
      </w:pPr>
      <w:r>
        <w:rPr>
          <w:rFonts w:ascii="Times New Roman"/>
          <w:b w:val="false"/>
          <w:i w:val="false"/>
          <w:color w:val="000000"/>
          <w:sz w:val="28"/>
        </w:rPr>
        <w:t>
      бюджеттік кредиттерді өтеу – 0 мың теңге;</w:t>
      </w:r>
    </w:p>
    <w:bookmarkEnd w:id="245"/>
    <w:bookmarkStart w:name="z255" w:id="24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46"/>
    <w:bookmarkStart w:name="z256" w:id="247"/>
    <w:p>
      <w:pPr>
        <w:spacing w:after="0"/>
        <w:ind w:left="0"/>
        <w:jc w:val="both"/>
      </w:pPr>
      <w:r>
        <w:rPr>
          <w:rFonts w:ascii="Times New Roman"/>
          <w:b w:val="false"/>
          <w:i w:val="false"/>
          <w:color w:val="000000"/>
          <w:sz w:val="28"/>
        </w:rPr>
        <w:t>
      қаржы активтерін сатып алу – 0 мың теңге;</w:t>
      </w:r>
    </w:p>
    <w:bookmarkEnd w:id="247"/>
    <w:bookmarkStart w:name="z257" w:id="24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8"/>
    <w:bookmarkStart w:name="z258" w:id="249"/>
    <w:p>
      <w:pPr>
        <w:spacing w:after="0"/>
        <w:ind w:left="0"/>
        <w:jc w:val="both"/>
      </w:pPr>
      <w:r>
        <w:rPr>
          <w:rFonts w:ascii="Times New Roman"/>
          <w:b w:val="false"/>
          <w:i w:val="false"/>
          <w:color w:val="000000"/>
          <w:sz w:val="28"/>
        </w:rPr>
        <w:t>
      5) бюджет тапшылығы (профициті) – -848 мың теңге;</w:t>
      </w:r>
    </w:p>
    <w:bookmarkEnd w:id="249"/>
    <w:bookmarkStart w:name="z259" w:id="250"/>
    <w:p>
      <w:pPr>
        <w:spacing w:after="0"/>
        <w:ind w:left="0"/>
        <w:jc w:val="both"/>
      </w:pPr>
      <w:r>
        <w:rPr>
          <w:rFonts w:ascii="Times New Roman"/>
          <w:b w:val="false"/>
          <w:i w:val="false"/>
          <w:color w:val="000000"/>
          <w:sz w:val="28"/>
        </w:rPr>
        <w:t>
      6) бюджет тапшылығын қаржыландыру (профицитін пайдалану) – 848 мың теңге, оның ішінде:</w:t>
      </w:r>
    </w:p>
    <w:bookmarkEnd w:id="250"/>
    <w:bookmarkStart w:name="z260" w:id="251"/>
    <w:p>
      <w:pPr>
        <w:spacing w:after="0"/>
        <w:ind w:left="0"/>
        <w:jc w:val="both"/>
      </w:pPr>
      <w:r>
        <w:rPr>
          <w:rFonts w:ascii="Times New Roman"/>
          <w:b w:val="false"/>
          <w:i w:val="false"/>
          <w:color w:val="000000"/>
          <w:sz w:val="28"/>
        </w:rPr>
        <w:t>
      қарыздар түсімі – 0 мың теңге;</w:t>
      </w:r>
    </w:p>
    <w:bookmarkEnd w:id="251"/>
    <w:bookmarkStart w:name="z261" w:id="252"/>
    <w:p>
      <w:pPr>
        <w:spacing w:after="0"/>
        <w:ind w:left="0"/>
        <w:jc w:val="both"/>
      </w:pPr>
      <w:r>
        <w:rPr>
          <w:rFonts w:ascii="Times New Roman"/>
          <w:b w:val="false"/>
          <w:i w:val="false"/>
          <w:color w:val="000000"/>
          <w:sz w:val="28"/>
        </w:rPr>
        <w:t>
      қарыздарды өтеу – 0 мың теңге;</w:t>
      </w:r>
    </w:p>
    <w:bookmarkEnd w:id="252"/>
    <w:bookmarkStart w:name="z262" w:id="253"/>
    <w:p>
      <w:pPr>
        <w:spacing w:after="0"/>
        <w:ind w:left="0"/>
        <w:jc w:val="both"/>
      </w:pPr>
      <w:r>
        <w:rPr>
          <w:rFonts w:ascii="Times New Roman"/>
          <w:b w:val="false"/>
          <w:i w:val="false"/>
          <w:color w:val="000000"/>
          <w:sz w:val="28"/>
        </w:rPr>
        <w:t>
      бюджет қаражатының пайдаланылатын қалдықтары – 848 мың теңге.</w:t>
      </w:r>
    </w:p>
    <w:bookmarkEnd w:id="253"/>
    <w:bookmarkStart w:name="z263" w:id="254"/>
    <w:p>
      <w:pPr>
        <w:spacing w:after="0"/>
        <w:ind w:left="0"/>
        <w:jc w:val="both"/>
      </w:pPr>
      <w:r>
        <w:rPr>
          <w:rFonts w:ascii="Times New Roman"/>
          <w:b w:val="false"/>
          <w:i w:val="false"/>
          <w:color w:val="000000"/>
          <w:sz w:val="28"/>
        </w:rPr>
        <w:t>
      1.15. Ақсүйек ауылдық округі бойынша:</w:t>
      </w:r>
    </w:p>
    <w:bookmarkEnd w:id="254"/>
    <w:bookmarkStart w:name="z264" w:id="255"/>
    <w:p>
      <w:pPr>
        <w:spacing w:after="0"/>
        <w:ind w:left="0"/>
        <w:jc w:val="both"/>
      </w:pPr>
      <w:r>
        <w:rPr>
          <w:rFonts w:ascii="Times New Roman"/>
          <w:b w:val="false"/>
          <w:i w:val="false"/>
          <w:color w:val="000000"/>
          <w:sz w:val="28"/>
        </w:rPr>
        <w:t>
      1) кірістер – 68 727 мың теңге, оның ішінде:</w:t>
      </w:r>
    </w:p>
    <w:bookmarkEnd w:id="255"/>
    <w:bookmarkStart w:name="z265" w:id="256"/>
    <w:p>
      <w:pPr>
        <w:spacing w:after="0"/>
        <w:ind w:left="0"/>
        <w:jc w:val="both"/>
      </w:pPr>
      <w:r>
        <w:rPr>
          <w:rFonts w:ascii="Times New Roman"/>
          <w:b w:val="false"/>
          <w:i w:val="false"/>
          <w:color w:val="000000"/>
          <w:sz w:val="28"/>
        </w:rPr>
        <w:t>
      салықтық түсімдер – 2 870 мың теңге;</w:t>
      </w:r>
    </w:p>
    <w:bookmarkEnd w:id="256"/>
    <w:bookmarkStart w:name="z266" w:id="257"/>
    <w:p>
      <w:pPr>
        <w:spacing w:after="0"/>
        <w:ind w:left="0"/>
        <w:jc w:val="both"/>
      </w:pPr>
      <w:r>
        <w:rPr>
          <w:rFonts w:ascii="Times New Roman"/>
          <w:b w:val="false"/>
          <w:i w:val="false"/>
          <w:color w:val="000000"/>
          <w:sz w:val="28"/>
        </w:rPr>
        <w:t>
      салықтық емес түсімдер – 0 мың теңге;</w:t>
      </w:r>
    </w:p>
    <w:bookmarkEnd w:id="257"/>
    <w:bookmarkStart w:name="z267" w:id="25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8"/>
    <w:bookmarkStart w:name="z268" w:id="259"/>
    <w:p>
      <w:pPr>
        <w:spacing w:after="0"/>
        <w:ind w:left="0"/>
        <w:jc w:val="both"/>
      </w:pPr>
      <w:r>
        <w:rPr>
          <w:rFonts w:ascii="Times New Roman"/>
          <w:b w:val="false"/>
          <w:i w:val="false"/>
          <w:color w:val="000000"/>
          <w:sz w:val="28"/>
        </w:rPr>
        <w:t>
      трансферттердің түсімі – 65 857 мың теңге;</w:t>
      </w:r>
    </w:p>
    <w:bookmarkEnd w:id="259"/>
    <w:bookmarkStart w:name="z269" w:id="260"/>
    <w:p>
      <w:pPr>
        <w:spacing w:after="0"/>
        <w:ind w:left="0"/>
        <w:jc w:val="both"/>
      </w:pPr>
      <w:r>
        <w:rPr>
          <w:rFonts w:ascii="Times New Roman"/>
          <w:b w:val="false"/>
          <w:i w:val="false"/>
          <w:color w:val="000000"/>
          <w:sz w:val="28"/>
        </w:rPr>
        <w:t>
      2) шығындар – 68 736 мың теңге;</w:t>
      </w:r>
    </w:p>
    <w:bookmarkEnd w:id="260"/>
    <w:bookmarkStart w:name="z270" w:id="261"/>
    <w:p>
      <w:pPr>
        <w:spacing w:after="0"/>
        <w:ind w:left="0"/>
        <w:jc w:val="both"/>
      </w:pPr>
      <w:r>
        <w:rPr>
          <w:rFonts w:ascii="Times New Roman"/>
          <w:b w:val="false"/>
          <w:i w:val="false"/>
          <w:color w:val="000000"/>
          <w:sz w:val="28"/>
        </w:rPr>
        <w:t>
      3) таза бюджеттік кредиттеу – 0 мың теңге, оның ішінде:</w:t>
      </w:r>
    </w:p>
    <w:bookmarkEnd w:id="261"/>
    <w:bookmarkStart w:name="z271" w:id="262"/>
    <w:p>
      <w:pPr>
        <w:spacing w:after="0"/>
        <w:ind w:left="0"/>
        <w:jc w:val="both"/>
      </w:pPr>
      <w:r>
        <w:rPr>
          <w:rFonts w:ascii="Times New Roman"/>
          <w:b w:val="false"/>
          <w:i w:val="false"/>
          <w:color w:val="000000"/>
          <w:sz w:val="28"/>
        </w:rPr>
        <w:t>
      бюджеттік кредиттер – 0 мың теңге;</w:t>
      </w:r>
    </w:p>
    <w:bookmarkEnd w:id="262"/>
    <w:bookmarkStart w:name="z272" w:id="263"/>
    <w:p>
      <w:pPr>
        <w:spacing w:after="0"/>
        <w:ind w:left="0"/>
        <w:jc w:val="both"/>
      </w:pPr>
      <w:r>
        <w:rPr>
          <w:rFonts w:ascii="Times New Roman"/>
          <w:b w:val="false"/>
          <w:i w:val="false"/>
          <w:color w:val="000000"/>
          <w:sz w:val="28"/>
        </w:rPr>
        <w:t>
      бюджеттік кредиттерді өтеу – 0 мың теңге;</w:t>
      </w:r>
    </w:p>
    <w:bookmarkEnd w:id="263"/>
    <w:bookmarkStart w:name="z273" w:id="26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4"/>
    <w:bookmarkStart w:name="z274" w:id="265"/>
    <w:p>
      <w:pPr>
        <w:spacing w:after="0"/>
        <w:ind w:left="0"/>
        <w:jc w:val="both"/>
      </w:pPr>
      <w:r>
        <w:rPr>
          <w:rFonts w:ascii="Times New Roman"/>
          <w:b w:val="false"/>
          <w:i w:val="false"/>
          <w:color w:val="000000"/>
          <w:sz w:val="28"/>
        </w:rPr>
        <w:t>
      қаржы активтерін сатып алу – 0 мың теңге;</w:t>
      </w:r>
    </w:p>
    <w:bookmarkEnd w:id="265"/>
    <w:bookmarkStart w:name="z275" w:id="26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6"/>
    <w:bookmarkStart w:name="z276" w:id="267"/>
    <w:p>
      <w:pPr>
        <w:spacing w:after="0"/>
        <w:ind w:left="0"/>
        <w:jc w:val="both"/>
      </w:pPr>
      <w:r>
        <w:rPr>
          <w:rFonts w:ascii="Times New Roman"/>
          <w:b w:val="false"/>
          <w:i w:val="false"/>
          <w:color w:val="000000"/>
          <w:sz w:val="28"/>
        </w:rPr>
        <w:t>
      5) бюджет тапшылығы (профициті) – -9 мың теңге;</w:t>
      </w:r>
    </w:p>
    <w:bookmarkEnd w:id="267"/>
    <w:bookmarkStart w:name="z277" w:id="268"/>
    <w:p>
      <w:pPr>
        <w:spacing w:after="0"/>
        <w:ind w:left="0"/>
        <w:jc w:val="both"/>
      </w:pPr>
      <w:r>
        <w:rPr>
          <w:rFonts w:ascii="Times New Roman"/>
          <w:b w:val="false"/>
          <w:i w:val="false"/>
          <w:color w:val="000000"/>
          <w:sz w:val="28"/>
        </w:rPr>
        <w:t>
      6) бюджет тапшылығын қаржыландыру (профицитін пайдалану) – 9 мың теңге, оның ішінде:</w:t>
      </w:r>
    </w:p>
    <w:bookmarkEnd w:id="268"/>
    <w:bookmarkStart w:name="z278" w:id="269"/>
    <w:p>
      <w:pPr>
        <w:spacing w:after="0"/>
        <w:ind w:left="0"/>
        <w:jc w:val="both"/>
      </w:pPr>
      <w:r>
        <w:rPr>
          <w:rFonts w:ascii="Times New Roman"/>
          <w:b w:val="false"/>
          <w:i w:val="false"/>
          <w:color w:val="000000"/>
          <w:sz w:val="28"/>
        </w:rPr>
        <w:t>
      қарыздар түсімі – 0 мың теңге;</w:t>
      </w:r>
    </w:p>
    <w:bookmarkEnd w:id="269"/>
    <w:bookmarkStart w:name="z279" w:id="270"/>
    <w:p>
      <w:pPr>
        <w:spacing w:after="0"/>
        <w:ind w:left="0"/>
        <w:jc w:val="both"/>
      </w:pPr>
      <w:r>
        <w:rPr>
          <w:rFonts w:ascii="Times New Roman"/>
          <w:b w:val="false"/>
          <w:i w:val="false"/>
          <w:color w:val="000000"/>
          <w:sz w:val="28"/>
        </w:rPr>
        <w:t>
      қарыздарды өтеу – 0 мың теңге;</w:t>
      </w:r>
    </w:p>
    <w:bookmarkEnd w:id="270"/>
    <w:bookmarkStart w:name="z280" w:id="271"/>
    <w:p>
      <w:pPr>
        <w:spacing w:after="0"/>
        <w:ind w:left="0"/>
        <w:jc w:val="both"/>
      </w:pPr>
      <w:r>
        <w:rPr>
          <w:rFonts w:ascii="Times New Roman"/>
          <w:b w:val="false"/>
          <w:i w:val="false"/>
          <w:color w:val="000000"/>
          <w:sz w:val="28"/>
        </w:rPr>
        <w:t>
      бюджет қаражатының пайдаланылатын қалдықтары – 9 мың теңге.</w:t>
      </w:r>
    </w:p>
    <w:bookmarkEnd w:id="271"/>
    <w:bookmarkStart w:name="z281" w:id="272"/>
    <w:p>
      <w:pPr>
        <w:spacing w:after="0"/>
        <w:ind w:left="0"/>
        <w:jc w:val="both"/>
      </w:pPr>
      <w:r>
        <w:rPr>
          <w:rFonts w:ascii="Times New Roman"/>
          <w:b w:val="false"/>
          <w:i w:val="false"/>
          <w:color w:val="000000"/>
          <w:sz w:val="28"/>
        </w:rPr>
        <w:t>
      1.16. Мыңарал ауылдық округі бойынша:</w:t>
      </w:r>
    </w:p>
    <w:bookmarkEnd w:id="272"/>
    <w:bookmarkStart w:name="z282" w:id="273"/>
    <w:p>
      <w:pPr>
        <w:spacing w:after="0"/>
        <w:ind w:left="0"/>
        <w:jc w:val="both"/>
      </w:pPr>
      <w:r>
        <w:rPr>
          <w:rFonts w:ascii="Times New Roman"/>
          <w:b w:val="false"/>
          <w:i w:val="false"/>
          <w:color w:val="000000"/>
          <w:sz w:val="28"/>
        </w:rPr>
        <w:t>
      1) кірістер – 80 217 мың теңге, оның ішінде:</w:t>
      </w:r>
    </w:p>
    <w:bookmarkEnd w:id="273"/>
    <w:bookmarkStart w:name="z283" w:id="274"/>
    <w:p>
      <w:pPr>
        <w:spacing w:after="0"/>
        <w:ind w:left="0"/>
        <w:jc w:val="both"/>
      </w:pPr>
      <w:r>
        <w:rPr>
          <w:rFonts w:ascii="Times New Roman"/>
          <w:b w:val="false"/>
          <w:i w:val="false"/>
          <w:color w:val="000000"/>
          <w:sz w:val="28"/>
        </w:rPr>
        <w:t>
      салықтық түсімдер – 3 588 мың теңге;</w:t>
      </w:r>
    </w:p>
    <w:bookmarkEnd w:id="274"/>
    <w:bookmarkStart w:name="z284" w:id="275"/>
    <w:p>
      <w:pPr>
        <w:spacing w:after="0"/>
        <w:ind w:left="0"/>
        <w:jc w:val="both"/>
      </w:pPr>
      <w:r>
        <w:rPr>
          <w:rFonts w:ascii="Times New Roman"/>
          <w:b w:val="false"/>
          <w:i w:val="false"/>
          <w:color w:val="000000"/>
          <w:sz w:val="28"/>
        </w:rPr>
        <w:t>
      салықтық емес түсімдер – 0 мың теңге;</w:t>
      </w:r>
    </w:p>
    <w:bookmarkEnd w:id="275"/>
    <w:bookmarkStart w:name="z285" w:id="27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6"/>
    <w:bookmarkStart w:name="z286" w:id="277"/>
    <w:p>
      <w:pPr>
        <w:spacing w:after="0"/>
        <w:ind w:left="0"/>
        <w:jc w:val="both"/>
      </w:pPr>
      <w:r>
        <w:rPr>
          <w:rFonts w:ascii="Times New Roman"/>
          <w:b w:val="false"/>
          <w:i w:val="false"/>
          <w:color w:val="000000"/>
          <w:sz w:val="28"/>
        </w:rPr>
        <w:t>
      трансферттердің түсімі – 76 629 мың теңге;</w:t>
      </w:r>
    </w:p>
    <w:bookmarkEnd w:id="277"/>
    <w:bookmarkStart w:name="z287" w:id="278"/>
    <w:p>
      <w:pPr>
        <w:spacing w:after="0"/>
        <w:ind w:left="0"/>
        <w:jc w:val="both"/>
      </w:pPr>
      <w:r>
        <w:rPr>
          <w:rFonts w:ascii="Times New Roman"/>
          <w:b w:val="false"/>
          <w:i w:val="false"/>
          <w:color w:val="000000"/>
          <w:sz w:val="28"/>
        </w:rPr>
        <w:t>
      2) шығындар – 81 353 мың теңге;</w:t>
      </w:r>
    </w:p>
    <w:bookmarkEnd w:id="278"/>
    <w:bookmarkStart w:name="z288" w:id="279"/>
    <w:p>
      <w:pPr>
        <w:spacing w:after="0"/>
        <w:ind w:left="0"/>
        <w:jc w:val="both"/>
      </w:pPr>
      <w:r>
        <w:rPr>
          <w:rFonts w:ascii="Times New Roman"/>
          <w:b w:val="false"/>
          <w:i w:val="false"/>
          <w:color w:val="000000"/>
          <w:sz w:val="28"/>
        </w:rPr>
        <w:t>
      3) таза бюджеттік кредиттеу – 0 мың теңге, оның ішінде:</w:t>
      </w:r>
    </w:p>
    <w:bookmarkEnd w:id="279"/>
    <w:bookmarkStart w:name="z289" w:id="280"/>
    <w:p>
      <w:pPr>
        <w:spacing w:after="0"/>
        <w:ind w:left="0"/>
        <w:jc w:val="both"/>
      </w:pPr>
      <w:r>
        <w:rPr>
          <w:rFonts w:ascii="Times New Roman"/>
          <w:b w:val="false"/>
          <w:i w:val="false"/>
          <w:color w:val="000000"/>
          <w:sz w:val="28"/>
        </w:rPr>
        <w:t>
      бюджеттік кредиттер – 0 мың теңге;</w:t>
      </w:r>
    </w:p>
    <w:bookmarkEnd w:id="280"/>
    <w:bookmarkStart w:name="z290" w:id="281"/>
    <w:p>
      <w:pPr>
        <w:spacing w:after="0"/>
        <w:ind w:left="0"/>
        <w:jc w:val="both"/>
      </w:pPr>
      <w:r>
        <w:rPr>
          <w:rFonts w:ascii="Times New Roman"/>
          <w:b w:val="false"/>
          <w:i w:val="false"/>
          <w:color w:val="000000"/>
          <w:sz w:val="28"/>
        </w:rPr>
        <w:t>
      бюджеттік кредиттерді өтеу – 0 мың теңге;</w:t>
      </w:r>
    </w:p>
    <w:bookmarkEnd w:id="281"/>
    <w:bookmarkStart w:name="z291" w:id="28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2"/>
    <w:bookmarkStart w:name="z292" w:id="283"/>
    <w:p>
      <w:pPr>
        <w:spacing w:after="0"/>
        <w:ind w:left="0"/>
        <w:jc w:val="both"/>
      </w:pPr>
      <w:r>
        <w:rPr>
          <w:rFonts w:ascii="Times New Roman"/>
          <w:b w:val="false"/>
          <w:i w:val="false"/>
          <w:color w:val="000000"/>
          <w:sz w:val="28"/>
        </w:rPr>
        <w:t>
      қаржы активтерін сатып алу – 0 мың теңге;</w:t>
      </w:r>
    </w:p>
    <w:bookmarkEnd w:id="283"/>
    <w:bookmarkStart w:name="z293" w:id="28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4"/>
    <w:bookmarkStart w:name="z294" w:id="285"/>
    <w:p>
      <w:pPr>
        <w:spacing w:after="0"/>
        <w:ind w:left="0"/>
        <w:jc w:val="both"/>
      </w:pPr>
      <w:r>
        <w:rPr>
          <w:rFonts w:ascii="Times New Roman"/>
          <w:b w:val="false"/>
          <w:i w:val="false"/>
          <w:color w:val="000000"/>
          <w:sz w:val="28"/>
        </w:rPr>
        <w:t>
      5) бюджет тапшылығы (профициті) – -1 136 мың теңге;</w:t>
      </w:r>
    </w:p>
    <w:bookmarkEnd w:id="285"/>
    <w:bookmarkStart w:name="z295" w:id="286"/>
    <w:p>
      <w:pPr>
        <w:spacing w:after="0"/>
        <w:ind w:left="0"/>
        <w:jc w:val="both"/>
      </w:pPr>
      <w:r>
        <w:rPr>
          <w:rFonts w:ascii="Times New Roman"/>
          <w:b w:val="false"/>
          <w:i w:val="false"/>
          <w:color w:val="000000"/>
          <w:sz w:val="28"/>
        </w:rPr>
        <w:t>
      6) бюджет тапшылығын қаржыландыру (профицитін пайдалану) – 1 136 мың теңге, оның ішінде:</w:t>
      </w:r>
    </w:p>
    <w:bookmarkEnd w:id="286"/>
    <w:bookmarkStart w:name="z296" w:id="287"/>
    <w:p>
      <w:pPr>
        <w:spacing w:after="0"/>
        <w:ind w:left="0"/>
        <w:jc w:val="both"/>
      </w:pPr>
      <w:r>
        <w:rPr>
          <w:rFonts w:ascii="Times New Roman"/>
          <w:b w:val="false"/>
          <w:i w:val="false"/>
          <w:color w:val="000000"/>
          <w:sz w:val="28"/>
        </w:rPr>
        <w:t>
      қарыздар түсімі – 0 мың теңге;</w:t>
      </w:r>
    </w:p>
    <w:bookmarkEnd w:id="287"/>
    <w:bookmarkStart w:name="z297" w:id="288"/>
    <w:p>
      <w:pPr>
        <w:spacing w:after="0"/>
        <w:ind w:left="0"/>
        <w:jc w:val="both"/>
      </w:pPr>
      <w:r>
        <w:rPr>
          <w:rFonts w:ascii="Times New Roman"/>
          <w:b w:val="false"/>
          <w:i w:val="false"/>
          <w:color w:val="000000"/>
          <w:sz w:val="28"/>
        </w:rPr>
        <w:t>
      қарыздарды өтеу – 0 мың теңге;</w:t>
      </w:r>
    </w:p>
    <w:bookmarkEnd w:id="288"/>
    <w:bookmarkStart w:name="z298" w:id="289"/>
    <w:p>
      <w:pPr>
        <w:spacing w:after="0"/>
        <w:ind w:left="0"/>
        <w:jc w:val="both"/>
      </w:pPr>
      <w:r>
        <w:rPr>
          <w:rFonts w:ascii="Times New Roman"/>
          <w:b w:val="false"/>
          <w:i w:val="false"/>
          <w:color w:val="000000"/>
          <w:sz w:val="28"/>
        </w:rPr>
        <w:t>
      бюджет қаражатының пайдаланылатын қалдықтары – 1 136 мың теңге.</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Мойынқұм аудандық мәслихатының 08.12.2023 </w:t>
      </w:r>
      <w:r>
        <w:rPr>
          <w:rFonts w:ascii="Times New Roman"/>
          <w:b w:val="false"/>
          <w:i w:val="false"/>
          <w:color w:val="000000"/>
          <w:sz w:val="28"/>
        </w:rPr>
        <w:t>№13-2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94" w:id="290"/>
    <w:p>
      <w:pPr>
        <w:spacing w:after="0"/>
        <w:ind w:left="0"/>
        <w:jc w:val="both"/>
      </w:pPr>
      <w:r>
        <w:rPr>
          <w:rFonts w:ascii="Times New Roman"/>
          <w:b w:val="false"/>
          <w:i w:val="false"/>
          <w:color w:val="000000"/>
          <w:sz w:val="28"/>
        </w:rPr>
        <w:t>
      2. 2023 жылы аудандық бюджеттен ауылдық округтердің бюджеттеріне берілетін субвенция мөлшері 560 927 мың теңге сомасында белгіленсін, оның ішінде:</w:t>
      </w:r>
    </w:p>
    <w:bookmarkEnd w:id="290"/>
    <w:bookmarkStart w:name="z295" w:id="291"/>
    <w:p>
      <w:pPr>
        <w:spacing w:after="0"/>
        <w:ind w:left="0"/>
        <w:jc w:val="both"/>
      </w:pPr>
      <w:r>
        <w:rPr>
          <w:rFonts w:ascii="Times New Roman"/>
          <w:b w:val="false"/>
          <w:i w:val="false"/>
          <w:color w:val="000000"/>
          <w:sz w:val="28"/>
        </w:rPr>
        <w:t>
      Мойынқұм ауылдық округіне – 65 442 мың теңге;</w:t>
      </w:r>
    </w:p>
    <w:bookmarkEnd w:id="291"/>
    <w:bookmarkStart w:name="z296" w:id="292"/>
    <w:p>
      <w:pPr>
        <w:spacing w:after="0"/>
        <w:ind w:left="0"/>
        <w:jc w:val="both"/>
      </w:pPr>
      <w:r>
        <w:rPr>
          <w:rFonts w:ascii="Times New Roman"/>
          <w:b w:val="false"/>
          <w:i w:val="false"/>
          <w:color w:val="000000"/>
          <w:sz w:val="28"/>
        </w:rPr>
        <w:t>
      Бірлік ауылдық округіне – 39 632 мың теңге;</w:t>
      </w:r>
    </w:p>
    <w:bookmarkEnd w:id="292"/>
    <w:bookmarkStart w:name="z297" w:id="293"/>
    <w:p>
      <w:pPr>
        <w:spacing w:after="0"/>
        <w:ind w:left="0"/>
        <w:jc w:val="both"/>
      </w:pPr>
      <w:r>
        <w:rPr>
          <w:rFonts w:ascii="Times New Roman"/>
          <w:b w:val="false"/>
          <w:i w:val="false"/>
          <w:color w:val="000000"/>
          <w:sz w:val="28"/>
        </w:rPr>
        <w:t>
      Кеңес ауылдық округіне – 37 442 мың теңге;</w:t>
      </w:r>
    </w:p>
    <w:bookmarkEnd w:id="293"/>
    <w:bookmarkStart w:name="z298" w:id="294"/>
    <w:p>
      <w:pPr>
        <w:spacing w:after="0"/>
        <w:ind w:left="0"/>
        <w:jc w:val="both"/>
      </w:pPr>
      <w:r>
        <w:rPr>
          <w:rFonts w:ascii="Times New Roman"/>
          <w:b w:val="false"/>
          <w:i w:val="false"/>
          <w:color w:val="000000"/>
          <w:sz w:val="28"/>
        </w:rPr>
        <w:t>
      Шығанақ ауылдық округіне – 61 792 мың теңге;</w:t>
      </w:r>
    </w:p>
    <w:bookmarkEnd w:id="294"/>
    <w:bookmarkStart w:name="z299" w:id="295"/>
    <w:p>
      <w:pPr>
        <w:spacing w:after="0"/>
        <w:ind w:left="0"/>
        <w:jc w:val="both"/>
      </w:pPr>
      <w:r>
        <w:rPr>
          <w:rFonts w:ascii="Times New Roman"/>
          <w:b w:val="false"/>
          <w:i w:val="false"/>
          <w:color w:val="000000"/>
          <w:sz w:val="28"/>
        </w:rPr>
        <w:t>
      Ұланбел ауылдық округіне – 24 890 мың теңге;</w:t>
      </w:r>
    </w:p>
    <w:bookmarkEnd w:id="295"/>
    <w:bookmarkStart w:name="z300" w:id="296"/>
    <w:p>
      <w:pPr>
        <w:spacing w:after="0"/>
        <w:ind w:left="0"/>
        <w:jc w:val="both"/>
      </w:pPr>
      <w:r>
        <w:rPr>
          <w:rFonts w:ascii="Times New Roman"/>
          <w:b w:val="false"/>
          <w:i w:val="false"/>
          <w:color w:val="000000"/>
          <w:sz w:val="28"/>
        </w:rPr>
        <w:t>
      Қарабөгет ауылдық округіне – 48 849 мың теңге;</w:t>
      </w:r>
    </w:p>
    <w:bookmarkEnd w:id="296"/>
    <w:bookmarkStart w:name="z301" w:id="297"/>
    <w:p>
      <w:pPr>
        <w:spacing w:after="0"/>
        <w:ind w:left="0"/>
        <w:jc w:val="both"/>
      </w:pPr>
      <w:r>
        <w:rPr>
          <w:rFonts w:ascii="Times New Roman"/>
          <w:b w:val="false"/>
          <w:i w:val="false"/>
          <w:color w:val="000000"/>
          <w:sz w:val="28"/>
        </w:rPr>
        <w:t>
      Қылышбай ауылдық округіне – 23 910 мың теңге;</w:t>
      </w:r>
    </w:p>
    <w:bookmarkEnd w:id="297"/>
    <w:bookmarkStart w:name="z302" w:id="298"/>
    <w:p>
      <w:pPr>
        <w:spacing w:after="0"/>
        <w:ind w:left="0"/>
        <w:jc w:val="both"/>
      </w:pPr>
      <w:r>
        <w:rPr>
          <w:rFonts w:ascii="Times New Roman"/>
          <w:b w:val="false"/>
          <w:i w:val="false"/>
          <w:color w:val="000000"/>
          <w:sz w:val="28"/>
        </w:rPr>
        <w:t>
      Жамбыл ауылдық округіне – 25 686 мың теңге;</w:t>
      </w:r>
    </w:p>
    <w:bookmarkEnd w:id="298"/>
    <w:bookmarkStart w:name="z303" w:id="299"/>
    <w:p>
      <w:pPr>
        <w:spacing w:after="0"/>
        <w:ind w:left="0"/>
        <w:jc w:val="both"/>
      </w:pPr>
      <w:r>
        <w:rPr>
          <w:rFonts w:ascii="Times New Roman"/>
          <w:b w:val="false"/>
          <w:i w:val="false"/>
          <w:color w:val="000000"/>
          <w:sz w:val="28"/>
        </w:rPr>
        <w:t>
      Қызылотау ауылдық округіне – 25 222 мың теңге;</w:t>
      </w:r>
    </w:p>
    <w:bookmarkEnd w:id="299"/>
    <w:bookmarkStart w:name="z304" w:id="300"/>
    <w:p>
      <w:pPr>
        <w:spacing w:after="0"/>
        <w:ind w:left="0"/>
        <w:jc w:val="both"/>
      </w:pPr>
      <w:r>
        <w:rPr>
          <w:rFonts w:ascii="Times New Roman"/>
          <w:b w:val="false"/>
          <w:i w:val="false"/>
          <w:color w:val="000000"/>
          <w:sz w:val="28"/>
        </w:rPr>
        <w:t>
      Қызылтал ауылдық округіне – 26 576 мың теңге;</w:t>
      </w:r>
    </w:p>
    <w:bookmarkEnd w:id="300"/>
    <w:bookmarkStart w:name="z305" w:id="301"/>
    <w:p>
      <w:pPr>
        <w:spacing w:after="0"/>
        <w:ind w:left="0"/>
        <w:jc w:val="both"/>
      </w:pPr>
      <w:r>
        <w:rPr>
          <w:rFonts w:ascii="Times New Roman"/>
          <w:b w:val="false"/>
          <w:i w:val="false"/>
          <w:color w:val="000000"/>
          <w:sz w:val="28"/>
        </w:rPr>
        <w:t>
      Биназар ауылдық округіне – 27 923 мың теңге;</w:t>
      </w:r>
    </w:p>
    <w:bookmarkEnd w:id="301"/>
    <w:bookmarkStart w:name="z306" w:id="302"/>
    <w:p>
      <w:pPr>
        <w:spacing w:after="0"/>
        <w:ind w:left="0"/>
        <w:jc w:val="both"/>
      </w:pPr>
      <w:r>
        <w:rPr>
          <w:rFonts w:ascii="Times New Roman"/>
          <w:b w:val="false"/>
          <w:i w:val="false"/>
          <w:color w:val="000000"/>
          <w:sz w:val="28"/>
        </w:rPr>
        <w:t>
      Хантау ауылдық округіне – 31 593 мың теңге;</w:t>
      </w:r>
    </w:p>
    <w:bookmarkEnd w:id="302"/>
    <w:bookmarkStart w:name="z307" w:id="303"/>
    <w:p>
      <w:pPr>
        <w:spacing w:after="0"/>
        <w:ind w:left="0"/>
        <w:jc w:val="both"/>
      </w:pPr>
      <w:r>
        <w:rPr>
          <w:rFonts w:ascii="Times New Roman"/>
          <w:b w:val="false"/>
          <w:i w:val="false"/>
          <w:color w:val="000000"/>
          <w:sz w:val="28"/>
        </w:rPr>
        <w:t>
      Мирный ауылдық округіне – 35 490 мың теңге;</w:t>
      </w:r>
    </w:p>
    <w:bookmarkEnd w:id="303"/>
    <w:bookmarkStart w:name="z308" w:id="304"/>
    <w:p>
      <w:pPr>
        <w:spacing w:after="0"/>
        <w:ind w:left="0"/>
        <w:jc w:val="both"/>
      </w:pPr>
      <w:r>
        <w:rPr>
          <w:rFonts w:ascii="Times New Roman"/>
          <w:b w:val="false"/>
          <w:i w:val="false"/>
          <w:color w:val="000000"/>
          <w:sz w:val="28"/>
        </w:rPr>
        <w:t>
      Ақбақай ауылдық округіне – 20 780 мың теңге;</w:t>
      </w:r>
    </w:p>
    <w:bookmarkEnd w:id="304"/>
    <w:bookmarkStart w:name="z309" w:id="305"/>
    <w:p>
      <w:pPr>
        <w:spacing w:after="0"/>
        <w:ind w:left="0"/>
        <w:jc w:val="both"/>
      </w:pPr>
      <w:r>
        <w:rPr>
          <w:rFonts w:ascii="Times New Roman"/>
          <w:b w:val="false"/>
          <w:i w:val="false"/>
          <w:color w:val="000000"/>
          <w:sz w:val="28"/>
        </w:rPr>
        <w:t>
      Ақсүйек ауылдық округіне – 30 697 мың теңге;</w:t>
      </w:r>
    </w:p>
    <w:bookmarkEnd w:id="305"/>
    <w:bookmarkStart w:name="z310" w:id="306"/>
    <w:p>
      <w:pPr>
        <w:spacing w:after="0"/>
        <w:ind w:left="0"/>
        <w:jc w:val="both"/>
      </w:pPr>
      <w:r>
        <w:rPr>
          <w:rFonts w:ascii="Times New Roman"/>
          <w:b w:val="false"/>
          <w:i w:val="false"/>
          <w:color w:val="000000"/>
          <w:sz w:val="28"/>
        </w:rPr>
        <w:t>
      Мыңарал ауылдық округіне - 35 003 мың теңге.</w:t>
      </w:r>
    </w:p>
    <w:bookmarkEnd w:id="306"/>
    <w:bookmarkStart w:name="z311" w:id="307"/>
    <w:p>
      <w:pPr>
        <w:spacing w:after="0"/>
        <w:ind w:left="0"/>
        <w:jc w:val="both"/>
      </w:pPr>
      <w:r>
        <w:rPr>
          <w:rFonts w:ascii="Times New Roman"/>
          <w:b w:val="false"/>
          <w:i w:val="false"/>
          <w:color w:val="000000"/>
          <w:sz w:val="28"/>
        </w:rPr>
        <w:t>
      3. 2023 жылға арналған ауылдық округтердің бюджеттеріне аудандық бюджет қаржысы есебінен қарастырылған ағымдағы нысаналы трансферт сомасы ескерілсін.</w:t>
      </w:r>
    </w:p>
    <w:bookmarkEnd w:id="307"/>
    <w:bookmarkStart w:name="z312" w:id="308"/>
    <w:p>
      <w:pPr>
        <w:spacing w:after="0"/>
        <w:ind w:left="0"/>
        <w:jc w:val="both"/>
      </w:pPr>
      <w:r>
        <w:rPr>
          <w:rFonts w:ascii="Times New Roman"/>
          <w:b w:val="false"/>
          <w:i w:val="false"/>
          <w:color w:val="000000"/>
          <w:sz w:val="28"/>
        </w:rPr>
        <w:t>
      4.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308"/>
    <w:bookmarkStart w:name="z313" w:id="309"/>
    <w:p>
      <w:pPr>
        <w:spacing w:after="0"/>
        <w:ind w:left="0"/>
        <w:jc w:val="both"/>
      </w:pPr>
      <w:r>
        <w:rPr>
          <w:rFonts w:ascii="Times New Roman"/>
          <w:b w:val="false"/>
          <w:i w:val="false"/>
          <w:color w:val="000000"/>
          <w:sz w:val="28"/>
        </w:rPr>
        <w:t>
      5. Осы шешім 2023 жылдың 1 қаңтарынан бастап күшіне енеді.</w:t>
      </w:r>
    </w:p>
    <w:bookmarkEnd w:id="30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23 желтоқсандағы</w:t>
            </w:r>
            <w:r>
              <w:rPr>
                <w:rFonts w:ascii="Times New Roman"/>
                <w:b w:val="false"/>
                <w:i w:val="false"/>
                <w:color w:val="000000"/>
                <w:sz w:val="20"/>
              </w:rPr>
              <w:t xml:space="preserve"> №25-2 </w:t>
            </w:r>
            <w:r>
              <w:br/>
            </w:r>
            <w:r>
              <w:rPr>
                <w:rFonts w:ascii="Times New Roman"/>
                <w:b w:val="false"/>
                <w:i w:val="false"/>
                <w:color w:val="000000"/>
                <w:sz w:val="20"/>
              </w:rPr>
              <w:t>шешіміне 1 қосымша</w:t>
            </w:r>
          </w:p>
        </w:tc>
      </w:tr>
    </w:tbl>
    <w:bookmarkStart w:name="z318" w:id="310"/>
    <w:p>
      <w:pPr>
        <w:spacing w:after="0"/>
        <w:ind w:left="0"/>
        <w:jc w:val="left"/>
      </w:pPr>
      <w:r>
        <w:rPr>
          <w:rFonts w:ascii="Times New Roman"/>
          <w:b/>
          <w:i w:val="false"/>
          <w:color w:val="000000"/>
        </w:rPr>
        <w:t xml:space="preserve"> 2023 жылға арналған Мойынқұм ауылдық округінің бюджеті</w:t>
      </w:r>
    </w:p>
    <w:bookmarkEnd w:id="310"/>
    <w:bookmarkStart w:name="z526" w:id="311"/>
    <w:p>
      <w:pPr>
        <w:spacing w:after="0"/>
        <w:ind w:left="0"/>
        <w:jc w:val="both"/>
      </w:pPr>
      <w:r>
        <w:rPr>
          <w:rFonts w:ascii="Times New Roman"/>
          <w:b w:val="false"/>
          <w:i w:val="false"/>
          <w:color w:val="ff0000"/>
          <w:sz w:val="28"/>
        </w:rPr>
        <w:t xml:space="preserve">
      Ескерту. 1-қосымша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23 желтоқсандағы №25-2</w:t>
            </w:r>
            <w:r>
              <w:rPr>
                <w:rFonts w:ascii="Times New Roman"/>
                <w:b w:val="false"/>
                <w:i w:val="false"/>
                <w:color w:val="000000"/>
                <w:sz w:val="20"/>
              </w:rPr>
              <w:t xml:space="preserve"> </w:t>
            </w:r>
            <w:r>
              <w:br/>
            </w:r>
            <w:r>
              <w:rPr>
                <w:rFonts w:ascii="Times New Roman"/>
                <w:b w:val="false"/>
                <w:i w:val="false"/>
                <w:color w:val="000000"/>
                <w:sz w:val="20"/>
              </w:rPr>
              <w:t>шешіміне 2 қосымша</w:t>
            </w:r>
          </w:p>
        </w:tc>
      </w:tr>
    </w:tbl>
    <w:bookmarkStart w:name="z322" w:id="312"/>
    <w:p>
      <w:pPr>
        <w:spacing w:after="0"/>
        <w:ind w:left="0"/>
        <w:jc w:val="left"/>
      </w:pPr>
      <w:r>
        <w:rPr>
          <w:rFonts w:ascii="Times New Roman"/>
          <w:b/>
          <w:i w:val="false"/>
          <w:color w:val="000000"/>
        </w:rPr>
        <w:t xml:space="preserve"> 2024 жылға арналған Мойынқұм ауылдық округінің бюджеті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 қосымша</w:t>
            </w:r>
          </w:p>
        </w:tc>
      </w:tr>
    </w:tbl>
    <w:bookmarkStart w:name="z326" w:id="313"/>
    <w:p>
      <w:pPr>
        <w:spacing w:after="0"/>
        <w:ind w:left="0"/>
        <w:jc w:val="left"/>
      </w:pPr>
      <w:r>
        <w:rPr>
          <w:rFonts w:ascii="Times New Roman"/>
          <w:b/>
          <w:i w:val="false"/>
          <w:color w:val="000000"/>
        </w:rPr>
        <w:t xml:space="preserve"> 2025 жылға арналған Мойынқұм ауылдық округінің бюджеті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 қосымша</w:t>
            </w:r>
          </w:p>
        </w:tc>
      </w:tr>
    </w:tbl>
    <w:bookmarkStart w:name="z330" w:id="314"/>
    <w:p>
      <w:pPr>
        <w:spacing w:after="0"/>
        <w:ind w:left="0"/>
        <w:jc w:val="left"/>
      </w:pPr>
      <w:r>
        <w:rPr>
          <w:rFonts w:ascii="Times New Roman"/>
          <w:b/>
          <w:i w:val="false"/>
          <w:color w:val="000000"/>
        </w:rPr>
        <w:t xml:space="preserve"> 2023 жылға арналған Бірлік ауылдық округінің бюджеті</w:t>
      </w:r>
    </w:p>
    <w:bookmarkEnd w:id="314"/>
    <w:bookmarkStart w:name="z527" w:id="315"/>
    <w:p>
      <w:pPr>
        <w:spacing w:after="0"/>
        <w:ind w:left="0"/>
        <w:jc w:val="both"/>
      </w:pPr>
      <w:r>
        <w:rPr>
          <w:rFonts w:ascii="Times New Roman"/>
          <w:b w:val="false"/>
          <w:i w:val="false"/>
          <w:color w:val="ff0000"/>
          <w:sz w:val="28"/>
        </w:rPr>
        <w:t xml:space="preserve">
      Ескерту. 4-қосымша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5 қосымша</w:t>
            </w:r>
          </w:p>
        </w:tc>
      </w:tr>
    </w:tbl>
    <w:bookmarkStart w:name="z334" w:id="316"/>
    <w:p>
      <w:pPr>
        <w:spacing w:after="0"/>
        <w:ind w:left="0"/>
        <w:jc w:val="left"/>
      </w:pPr>
      <w:r>
        <w:rPr>
          <w:rFonts w:ascii="Times New Roman"/>
          <w:b/>
          <w:i w:val="false"/>
          <w:color w:val="000000"/>
        </w:rPr>
        <w:t xml:space="preserve"> 2024 жылға арналған Бірлік ауылдық округінің бюджеті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6 қосымша</w:t>
            </w:r>
          </w:p>
        </w:tc>
      </w:tr>
    </w:tbl>
    <w:bookmarkStart w:name="z338" w:id="317"/>
    <w:p>
      <w:pPr>
        <w:spacing w:after="0"/>
        <w:ind w:left="0"/>
        <w:jc w:val="left"/>
      </w:pPr>
      <w:r>
        <w:rPr>
          <w:rFonts w:ascii="Times New Roman"/>
          <w:b/>
          <w:i w:val="false"/>
          <w:color w:val="000000"/>
        </w:rPr>
        <w:t xml:space="preserve"> 2025 жылға арналған Бірлік ауылдық округінің бюджеті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7 қосымша</w:t>
            </w:r>
          </w:p>
        </w:tc>
      </w:tr>
    </w:tbl>
    <w:bookmarkStart w:name="z342" w:id="318"/>
    <w:p>
      <w:pPr>
        <w:spacing w:after="0"/>
        <w:ind w:left="0"/>
        <w:jc w:val="left"/>
      </w:pPr>
      <w:r>
        <w:rPr>
          <w:rFonts w:ascii="Times New Roman"/>
          <w:b/>
          <w:i w:val="false"/>
          <w:color w:val="000000"/>
        </w:rPr>
        <w:t xml:space="preserve"> 2023 жылға арналған Кеңес ауылдық округінің бюджеті</w:t>
      </w:r>
    </w:p>
    <w:bookmarkEnd w:id="318"/>
    <w:bookmarkStart w:name="z528" w:id="319"/>
    <w:p>
      <w:pPr>
        <w:spacing w:after="0"/>
        <w:ind w:left="0"/>
        <w:jc w:val="both"/>
      </w:pPr>
      <w:r>
        <w:rPr>
          <w:rFonts w:ascii="Times New Roman"/>
          <w:b w:val="false"/>
          <w:i w:val="false"/>
          <w:color w:val="ff0000"/>
          <w:sz w:val="28"/>
        </w:rPr>
        <w:t xml:space="preserve">
      Ескерту. 7-қосымша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8 қосымша</w:t>
            </w:r>
          </w:p>
        </w:tc>
      </w:tr>
    </w:tbl>
    <w:bookmarkStart w:name="z346" w:id="320"/>
    <w:p>
      <w:pPr>
        <w:spacing w:after="0"/>
        <w:ind w:left="0"/>
        <w:jc w:val="left"/>
      </w:pPr>
      <w:r>
        <w:rPr>
          <w:rFonts w:ascii="Times New Roman"/>
          <w:b/>
          <w:i w:val="false"/>
          <w:color w:val="000000"/>
        </w:rPr>
        <w:t xml:space="preserve"> 2024 жылға арналған Кеңес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9 қосымша</w:t>
            </w:r>
          </w:p>
        </w:tc>
      </w:tr>
    </w:tbl>
    <w:bookmarkStart w:name="z350" w:id="321"/>
    <w:p>
      <w:pPr>
        <w:spacing w:after="0"/>
        <w:ind w:left="0"/>
        <w:jc w:val="left"/>
      </w:pPr>
      <w:r>
        <w:rPr>
          <w:rFonts w:ascii="Times New Roman"/>
          <w:b/>
          <w:i w:val="false"/>
          <w:color w:val="000000"/>
        </w:rPr>
        <w:t xml:space="preserve"> 2025 жылға арналған Кеңес ауылдық округінің бюджеті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10 қосымша</w:t>
            </w:r>
          </w:p>
        </w:tc>
      </w:tr>
    </w:tbl>
    <w:bookmarkStart w:name="z354" w:id="322"/>
    <w:p>
      <w:pPr>
        <w:spacing w:after="0"/>
        <w:ind w:left="0"/>
        <w:jc w:val="left"/>
      </w:pPr>
      <w:r>
        <w:rPr>
          <w:rFonts w:ascii="Times New Roman"/>
          <w:b/>
          <w:i w:val="false"/>
          <w:color w:val="000000"/>
        </w:rPr>
        <w:t xml:space="preserve"> 2023 жылға арналған Шығанақ ауылдық округінің бюджеті</w:t>
      </w:r>
    </w:p>
    <w:bookmarkEnd w:id="322"/>
    <w:bookmarkStart w:name="z529" w:id="323"/>
    <w:p>
      <w:pPr>
        <w:spacing w:after="0"/>
        <w:ind w:left="0"/>
        <w:jc w:val="both"/>
      </w:pPr>
      <w:r>
        <w:rPr>
          <w:rFonts w:ascii="Times New Roman"/>
          <w:b w:val="false"/>
          <w:i w:val="false"/>
          <w:color w:val="ff0000"/>
          <w:sz w:val="28"/>
        </w:rPr>
        <w:t xml:space="preserve">
      Ескерту. 10-қосымша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11 қосымша</w:t>
            </w:r>
          </w:p>
        </w:tc>
      </w:tr>
    </w:tbl>
    <w:bookmarkStart w:name="z358" w:id="324"/>
    <w:p>
      <w:pPr>
        <w:spacing w:after="0"/>
        <w:ind w:left="0"/>
        <w:jc w:val="left"/>
      </w:pPr>
      <w:r>
        <w:rPr>
          <w:rFonts w:ascii="Times New Roman"/>
          <w:b/>
          <w:i w:val="false"/>
          <w:color w:val="000000"/>
        </w:rPr>
        <w:t xml:space="preserve"> 2024 жылға арналған Шығанақ ауылдық округінің бюджеті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12 қосымша</w:t>
            </w:r>
          </w:p>
        </w:tc>
      </w:tr>
    </w:tbl>
    <w:bookmarkStart w:name="z362" w:id="325"/>
    <w:p>
      <w:pPr>
        <w:spacing w:after="0"/>
        <w:ind w:left="0"/>
        <w:jc w:val="left"/>
      </w:pPr>
      <w:r>
        <w:rPr>
          <w:rFonts w:ascii="Times New Roman"/>
          <w:b/>
          <w:i w:val="false"/>
          <w:color w:val="000000"/>
        </w:rPr>
        <w:t xml:space="preserve"> 2025 жылға арналған Шығанақ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13 қосымша</w:t>
            </w:r>
          </w:p>
        </w:tc>
      </w:tr>
    </w:tbl>
    <w:bookmarkStart w:name="z366" w:id="326"/>
    <w:p>
      <w:pPr>
        <w:spacing w:after="0"/>
        <w:ind w:left="0"/>
        <w:jc w:val="left"/>
      </w:pPr>
      <w:r>
        <w:rPr>
          <w:rFonts w:ascii="Times New Roman"/>
          <w:b/>
          <w:i w:val="false"/>
          <w:color w:val="000000"/>
        </w:rPr>
        <w:t xml:space="preserve"> 2023 жылға арналған Ұланбел ауылдық округінің бюджеті</w:t>
      </w:r>
    </w:p>
    <w:bookmarkEnd w:id="326"/>
    <w:bookmarkStart w:name="z530" w:id="327"/>
    <w:p>
      <w:pPr>
        <w:spacing w:after="0"/>
        <w:ind w:left="0"/>
        <w:jc w:val="both"/>
      </w:pPr>
      <w:r>
        <w:rPr>
          <w:rFonts w:ascii="Times New Roman"/>
          <w:b w:val="false"/>
          <w:i w:val="false"/>
          <w:color w:val="ff0000"/>
          <w:sz w:val="28"/>
        </w:rPr>
        <w:t xml:space="preserve">
      Ескерту. 13-қосымша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14 қосымша</w:t>
            </w:r>
          </w:p>
        </w:tc>
      </w:tr>
    </w:tbl>
    <w:bookmarkStart w:name="z370" w:id="328"/>
    <w:p>
      <w:pPr>
        <w:spacing w:after="0"/>
        <w:ind w:left="0"/>
        <w:jc w:val="left"/>
      </w:pPr>
      <w:r>
        <w:rPr>
          <w:rFonts w:ascii="Times New Roman"/>
          <w:b/>
          <w:i w:val="false"/>
          <w:color w:val="000000"/>
        </w:rPr>
        <w:t xml:space="preserve"> 2024 жылға арналған Ұланбел ауылдық округінің бюджеті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15 қосымша</w:t>
            </w:r>
          </w:p>
        </w:tc>
      </w:tr>
    </w:tbl>
    <w:bookmarkStart w:name="z374" w:id="329"/>
    <w:p>
      <w:pPr>
        <w:spacing w:after="0"/>
        <w:ind w:left="0"/>
        <w:jc w:val="left"/>
      </w:pPr>
      <w:r>
        <w:rPr>
          <w:rFonts w:ascii="Times New Roman"/>
          <w:b/>
          <w:i w:val="false"/>
          <w:color w:val="000000"/>
        </w:rPr>
        <w:t xml:space="preserve"> 2025 жылға арналған Ұланбел ауылдық округінің бюджеті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16 қосымша</w:t>
            </w:r>
          </w:p>
        </w:tc>
      </w:tr>
    </w:tbl>
    <w:bookmarkStart w:name="z378" w:id="330"/>
    <w:p>
      <w:pPr>
        <w:spacing w:after="0"/>
        <w:ind w:left="0"/>
        <w:jc w:val="left"/>
      </w:pPr>
      <w:r>
        <w:rPr>
          <w:rFonts w:ascii="Times New Roman"/>
          <w:b/>
          <w:i w:val="false"/>
          <w:color w:val="000000"/>
        </w:rPr>
        <w:t xml:space="preserve"> 2023 жылға арналған Қарабөгет ауылдық округінің бюджеті</w:t>
      </w:r>
    </w:p>
    <w:bookmarkEnd w:id="330"/>
    <w:bookmarkStart w:name="z531" w:id="331"/>
    <w:p>
      <w:pPr>
        <w:spacing w:after="0"/>
        <w:ind w:left="0"/>
        <w:jc w:val="both"/>
      </w:pPr>
      <w:r>
        <w:rPr>
          <w:rFonts w:ascii="Times New Roman"/>
          <w:b w:val="false"/>
          <w:i w:val="false"/>
          <w:color w:val="ff0000"/>
          <w:sz w:val="28"/>
        </w:rPr>
        <w:t xml:space="preserve">
      Ескерту. 16-қосымша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17 қосымша</w:t>
            </w:r>
          </w:p>
        </w:tc>
      </w:tr>
    </w:tbl>
    <w:bookmarkStart w:name="z382" w:id="332"/>
    <w:p>
      <w:pPr>
        <w:spacing w:after="0"/>
        <w:ind w:left="0"/>
        <w:jc w:val="left"/>
      </w:pPr>
      <w:r>
        <w:rPr>
          <w:rFonts w:ascii="Times New Roman"/>
          <w:b/>
          <w:i w:val="false"/>
          <w:color w:val="000000"/>
        </w:rPr>
        <w:t xml:space="preserve"> 2024 жылға арналған Қарабөгет ауылдық округінің бюджеті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18 қосымша</w:t>
            </w:r>
          </w:p>
        </w:tc>
      </w:tr>
    </w:tbl>
    <w:bookmarkStart w:name="z386" w:id="333"/>
    <w:p>
      <w:pPr>
        <w:spacing w:after="0"/>
        <w:ind w:left="0"/>
        <w:jc w:val="left"/>
      </w:pPr>
      <w:r>
        <w:rPr>
          <w:rFonts w:ascii="Times New Roman"/>
          <w:b/>
          <w:i w:val="false"/>
          <w:color w:val="000000"/>
        </w:rPr>
        <w:t xml:space="preserve"> 2025 жылға арналған Қарабөгет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19 қосымша</w:t>
            </w:r>
          </w:p>
        </w:tc>
      </w:tr>
    </w:tbl>
    <w:bookmarkStart w:name="z390" w:id="334"/>
    <w:p>
      <w:pPr>
        <w:spacing w:after="0"/>
        <w:ind w:left="0"/>
        <w:jc w:val="left"/>
      </w:pPr>
      <w:r>
        <w:rPr>
          <w:rFonts w:ascii="Times New Roman"/>
          <w:b/>
          <w:i w:val="false"/>
          <w:color w:val="000000"/>
        </w:rPr>
        <w:t xml:space="preserve"> 2023 жылға арналған Қылышбай ауылдық округінің бюджеті</w:t>
      </w:r>
    </w:p>
    <w:bookmarkEnd w:id="334"/>
    <w:bookmarkStart w:name="z532" w:id="335"/>
    <w:p>
      <w:pPr>
        <w:spacing w:after="0"/>
        <w:ind w:left="0"/>
        <w:jc w:val="both"/>
      </w:pPr>
      <w:r>
        <w:rPr>
          <w:rFonts w:ascii="Times New Roman"/>
          <w:b w:val="false"/>
          <w:i w:val="false"/>
          <w:color w:val="ff0000"/>
          <w:sz w:val="28"/>
        </w:rPr>
        <w:t xml:space="preserve">
      Ескерту. 19-қосымша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20 қосымша</w:t>
            </w:r>
          </w:p>
        </w:tc>
      </w:tr>
    </w:tbl>
    <w:bookmarkStart w:name="z394" w:id="336"/>
    <w:p>
      <w:pPr>
        <w:spacing w:after="0"/>
        <w:ind w:left="0"/>
        <w:jc w:val="left"/>
      </w:pPr>
      <w:r>
        <w:rPr>
          <w:rFonts w:ascii="Times New Roman"/>
          <w:b/>
          <w:i w:val="false"/>
          <w:color w:val="000000"/>
        </w:rPr>
        <w:t xml:space="preserve"> 2024 жылға арналған Қылышбай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21 қосымша</w:t>
            </w:r>
          </w:p>
        </w:tc>
      </w:tr>
    </w:tbl>
    <w:bookmarkStart w:name="z398" w:id="337"/>
    <w:p>
      <w:pPr>
        <w:spacing w:after="0"/>
        <w:ind w:left="0"/>
        <w:jc w:val="left"/>
      </w:pPr>
      <w:r>
        <w:rPr>
          <w:rFonts w:ascii="Times New Roman"/>
          <w:b/>
          <w:i w:val="false"/>
          <w:color w:val="000000"/>
        </w:rPr>
        <w:t xml:space="preserve"> 2025 жылға арналған Қылышбай ауылдық округінің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xml:space="preserve"> №25-2 шешіміне 22 қосымша</w:t>
            </w:r>
          </w:p>
        </w:tc>
      </w:tr>
    </w:tbl>
    <w:bookmarkStart w:name="z402" w:id="338"/>
    <w:p>
      <w:pPr>
        <w:spacing w:after="0"/>
        <w:ind w:left="0"/>
        <w:jc w:val="left"/>
      </w:pPr>
      <w:r>
        <w:rPr>
          <w:rFonts w:ascii="Times New Roman"/>
          <w:b/>
          <w:i w:val="false"/>
          <w:color w:val="000000"/>
        </w:rPr>
        <w:t xml:space="preserve"> 2023 жылға арналған Жамбыл ауылдық округінің бюджеті</w:t>
      </w:r>
    </w:p>
    <w:bookmarkEnd w:id="338"/>
    <w:bookmarkStart w:name="z533" w:id="339"/>
    <w:p>
      <w:pPr>
        <w:spacing w:after="0"/>
        <w:ind w:left="0"/>
        <w:jc w:val="both"/>
      </w:pPr>
      <w:r>
        <w:rPr>
          <w:rFonts w:ascii="Times New Roman"/>
          <w:b w:val="false"/>
          <w:i w:val="false"/>
          <w:color w:val="ff0000"/>
          <w:sz w:val="28"/>
        </w:rPr>
        <w:t xml:space="preserve">
      Ескерту. 22-қосымша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23 қосымша</w:t>
            </w:r>
          </w:p>
        </w:tc>
      </w:tr>
    </w:tbl>
    <w:bookmarkStart w:name="z406" w:id="340"/>
    <w:p>
      <w:pPr>
        <w:spacing w:after="0"/>
        <w:ind w:left="0"/>
        <w:jc w:val="left"/>
      </w:pPr>
      <w:r>
        <w:rPr>
          <w:rFonts w:ascii="Times New Roman"/>
          <w:b/>
          <w:i w:val="false"/>
          <w:color w:val="000000"/>
        </w:rPr>
        <w:t xml:space="preserve"> 2024 жылға арналған Жамбыл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24 қосымша</w:t>
            </w:r>
          </w:p>
        </w:tc>
      </w:tr>
    </w:tbl>
    <w:bookmarkStart w:name="z410" w:id="341"/>
    <w:p>
      <w:pPr>
        <w:spacing w:after="0"/>
        <w:ind w:left="0"/>
        <w:jc w:val="left"/>
      </w:pPr>
      <w:r>
        <w:rPr>
          <w:rFonts w:ascii="Times New Roman"/>
          <w:b/>
          <w:i w:val="false"/>
          <w:color w:val="000000"/>
        </w:rPr>
        <w:t xml:space="preserve"> 2025 жылға арналған Жамбыл ауылдық округінің бюджеті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25 қосымша</w:t>
            </w:r>
          </w:p>
        </w:tc>
      </w:tr>
    </w:tbl>
    <w:bookmarkStart w:name="z414" w:id="342"/>
    <w:p>
      <w:pPr>
        <w:spacing w:after="0"/>
        <w:ind w:left="0"/>
        <w:jc w:val="left"/>
      </w:pPr>
      <w:r>
        <w:rPr>
          <w:rFonts w:ascii="Times New Roman"/>
          <w:b/>
          <w:i w:val="false"/>
          <w:color w:val="000000"/>
        </w:rPr>
        <w:t xml:space="preserve"> 2023 жылға арналған Қызылотау ауылдық округінің бюджеті</w:t>
      </w:r>
    </w:p>
    <w:bookmarkEnd w:id="342"/>
    <w:bookmarkStart w:name="z534" w:id="343"/>
    <w:p>
      <w:pPr>
        <w:spacing w:after="0"/>
        <w:ind w:left="0"/>
        <w:jc w:val="both"/>
      </w:pPr>
      <w:r>
        <w:rPr>
          <w:rFonts w:ascii="Times New Roman"/>
          <w:b w:val="false"/>
          <w:i w:val="false"/>
          <w:color w:val="ff0000"/>
          <w:sz w:val="28"/>
        </w:rPr>
        <w:t xml:space="preserve">
      Ескерту. 25-қосымша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26 қосымша</w:t>
            </w:r>
          </w:p>
        </w:tc>
      </w:tr>
    </w:tbl>
    <w:bookmarkStart w:name="z418" w:id="344"/>
    <w:p>
      <w:pPr>
        <w:spacing w:after="0"/>
        <w:ind w:left="0"/>
        <w:jc w:val="left"/>
      </w:pPr>
      <w:r>
        <w:rPr>
          <w:rFonts w:ascii="Times New Roman"/>
          <w:b/>
          <w:i w:val="false"/>
          <w:color w:val="000000"/>
        </w:rPr>
        <w:t xml:space="preserve"> 2024 жылға арналған Қызылотау ауылдық округінің бюджеті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27 қосымша</w:t>
            </w:r>
          </w:p>
        </w:tc>
      </w:tr>
    </w:tbl>
    <w:bookmarkStart w:name="z422" w:id="345"/>
    <w:p>
      <w:pPr>
        <w:spacing w:after="0"/>
        <w:ind w:left="0"/>
        <w:jc w:val="left"/>
      </w:pPr>
      <w:r>
        <w:rPr>
          <w:rFonts w:ascii="Times New Roman"/>
          <w:b/>
          <w:i w:val="false"/>
          <w:color w:val="000000"/>
        </w:rPr>
        <w:t xml:space="preserve"> 2025 жылға арналған Қызылотау ауылдық округінің бюджеті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28 қосымша</w:t>
            </w:r>
          </w:p>
        </w:tc>
      </w:tr>
    </w:tbl>
    <w:bookmarkStart w:name="z426" w:id="346"/>
    <w:p>
      <w:pPr>
        <w:spacing w:after="0"/>
        <w:ind w:left="0"/>
        <w:jc w:val="left"/>
      </w:pPr>
      <w:r>
        <w:rPr>
          <w:rFonts w:ascii="Times New Roman"/>
          <w:b/>
          <w:i w:val="false"/>
          <w:color w:val="000000"/>
        </w:rPr>
        <w:t xml:space="preserve"> 2023 жылға арналған Қызылтал ауылдық округінің бюджеті</w:t>
      </w:r>
    </w:p>
    <w:bookmarkEnd w:id="346"/>
    <w:bookmarkStart w:name="z535" w:id="347"/>
    <w:p>
      <w:pPr>
        <w:spacing w:after="0"/>
        <w:ind w:left="0"/>
        <w:jc w:val="both"/>
      </w:pPr>
      <w:r>
        <w:rPr>
          <w:rFonts w:ascii="Times New Roman"/>
          <w:b w:val="false"/>
          <w:i w:val="false"/>
          <w:color w:val="ff0000"/>
          <w:sz w:val="28"/>
        </w:rPr>
        <w:t xml:space="preserve">
      Ескерту. 28-қосымша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29 қосымша</w:t>
            </w:r>
          </w:p>
        </w:tc>
      </w:tr>
    </w:tbl>
    <w:bookmarkStart w:name="z430" w:id="348"/>
    <w:p>
      <w:pPr>
        <w:spacing w:after="0"/>
        <w:ind w:left="0"/>
        <w:jc w:val="left"/>
      </w:pPr>
      <w:r>
        <w:rPr>
          <w:rFonts w:ascii="Times New Roman"/>
          <w:b/>
          <w:i w:val="false"/>
          <w:color w:val="000000"/>
        </w:rPr>
        <w:t xml:space="preserve"> 2024 жылға арналған Қызылтал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30 қосымша</w:t>
            </w:r>
          </w:p>
        </w:tc>
      </w:tr>
    </w:tbl>
    <w:bookmarkStart w:name="z434" w:id="349"/>
    <w:p>
      <w:pPr>
        <w:spacing w:after="0"/>
        <w:ind w:left="0"/>
        <w:jc w:val="left"/>
      </w:pPr>
      <w:r>
        <w:rPr>
          <w:rFonts w:ascii="Times New Roman"/>
          <w:b/>
          <w:i w:val="false"/>
          <w:color w:val="000000"/>
        </w:rPr>
        <w:t xml:space="preserve"> 2025 жылға арналған Қызылтал ауылдық округінің бюджеті</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31 қосымша</w:t>
            </w:r>
          </w:p>
        </w:tc>
      </w:tr>
    </w:tbl>
    <w:bookmarkStart w:name="z438" w:id="350"/>
    <w:p>
      <w:pPr>
        <w:spacing w:after="0"/>
        <w:ind w:left="0"/>
        <w:jc w:val="left"/>
      </w:pPr>
      <w:r>
        <w:rPr>
          <w:rFonts w:ascii="Times New Roman"/>
          <w:b/>
          <w:i w:val="false"/>
          <w:color w:val="000000"/>
        </w:rPr>
        <w:t xml:space="preserve"> 2023 жылға арналған Биназар ауылдық округінің бюджеті</w:t>
      </w:r>
    </w:p>
    <w:bookmarkEnd w:id="350"/>
    <w:bookmarkStart w:name="z536" w:id="351"/>
    <w:p>
      <w:pPr>
        <w:spacing w:after="0"/>
        <w:ind w:left="0"/>
        <w:jc w:val="both"/>
      </w:pPr>
      <w:r>
        <w:rPr>
          <w:rFonts w:ascii="Times New Roman"/>
          <w:b w:val="false"/>
          <w:i w:val="false"/>
          <w:color w:val="ff0000"/>
          <w:sz w:val="28"/>
        </w:rPr>
        <w:t xml:space="preserve">
      Ескерту. 31-қосымша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32 қосымша</w:t>
            </w:r>
          </w:p>
        </w:tc>
      </w:tr>
    </w:tbl>
    <w:bookmarkStart w:name="z442" w:id="352"/>
    <w:p>
      <w:pPr>
        <w:spacing w:after="0"/>
        <w:ind w:left="0"/>
        <w:jc w:val="left"/>
      </w:pPr>
      <w:r>
        <w:rPr>
          <w:rFonts w:ascii="Times New Roman"/>
          <w:b/>
          <w:i w:val="false"/>
          <w:color w:val="000000"/>
        </w:rPr>
        <w:t xml:space="preserve"> 2024 жылға арналған Биназар ауылдық округінің бюджеті</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33 қосымша</w:t>
            </w:r>
          </w:p>
        </w:tc>
      </w:tr>
    </w:tbl>
    <w:bookmarkStart w:name="z446" w:id="353"/>
    <w:p>
      <w:pPr>
        <w:spacing w:after="0"/>
        <w:ind w:left="0"/>
        <w:jc w:val="left"/>
      </w:pPr>
      <w:r>
        <w:rPr>
          <w:rFonts w:ascii="Times New Roman"/>
          <w:b/>
          <w:i w:val="false"/>
          <w:color w:val="000000"/>
        </w:rPr>
        <w:t xml:space="preserve"> 2025 жылға арналған Биназар ауылдық округінің бюджеті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34 қосымша</w:t>
            </w:r>
          </w:p>
        </w:tc>
      </w:tr>
    </w:tbl>
    <w:bookmarkStart w:name="z450" w:id="354"/>
    <w:p>
      <w:pPr>
        <w:spacing w:after="0"/>
        <w:ind w:left="0"/>
        <w:jc w:val="left"/>
      </w:pPr>
      <w:r>
        <w:rPr>
          <w:rFonts w:ascii="Times New Roman"/>
          <w:b/>
          <w:i w:val="false"/>
          <w:color w:val="000000"/>
        </w:rPr>
        <w:t xml:space="preserve"> 2023 жылға арналған Хантау ауылдық округінің бюджеті</w:t>
      </w:r>
    </w:p>
    <w:bookmarkEnd w:id="354"/>
    <w:bookmarkStart w:name="z537" w:id="355"/>
    <w:p>
      <w:pPr>
        <w:spacing w:after="0"/>
        <w:ind w:left="0"/>
        <w:jc w:val="both"/>
      </w:pPr>
      <w:r>
        <w:rPr>
          <w:rFonts w:ascii="Times New Roman"/>
          <w:b w:val="false"/>
          <w:i w:val="false"/>
          <w:color w:val="ff0000"/>
          <w:sz w:val="28"/>
        </w:rPr>
        <w:t xml:space="preserve">
      Ескерту. 34-қосымша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35 қосымша</w:t>
            </w:r>
          </w:p>
        </w:tc>
      </w:tr>
    </w:tbl>
    <w:bookmarkStart w:name="z454" w:id="356"/>
    <w:p>
      <w:pPr>
        <w:spacing w:after="0"/>
        <w:ind w:left="0"/>
        <w:jc w:val="left"/>
      </w:pPr>
      <w:r>
        <w:rPr>
          <w:rFonts w:ascii="Times New Roman"/>
          <w:b/>
          <w:i w:val="false"/>
          <w:color w:val="000000"/>
        </w:rPr>
        <w:t xml:space="preserve"> 2024 жылға арналған Хантау ауылдық округінің бюджеті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36 қосымша</w:t>
            </w:r>
          </w:p>
        </w:tc>
      </w:tr>
    </w:tbl>
    <w:bookmarkStart w:name="z458" w:id="357"/>
    <w:p>
      <w:pPr>
        <w:spacing w:after="0"/>
        <w:ind w:left="0"/>
        <w:jc w:val="left"/>
      </w:pPr>
      <w:r>
        <w:rPr>
          <w:rFonts w:ascii="Times New Roman"/>
          <w:b/>
          <w:i w:val="false"/>
          <w:color w:val="000000"/>
        </w:rPr>
        <w:t xml:space="preserve"> 2025 жылға арналған Хантау ауылдық округінің бюджеті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37 қосымша</w:t>
            </w:r>
          </w:p>
        </w:tc>
      </w:tr>
    </w:tbl>
    <w:bookmarkStart w:name="z462" w:id="358"/>
    <w:p>
      <w:pPr>
        <w:spacing w:after="0"/>
        <w:ind w:left="0"/>
        <w:jc w:val="left"/>
      </w:pPr>
      <w:r>
        <w:rPr>
          <w:rFonts w:ascii="Times New Roman"/>
          <w:b/>
          <w:i w:val="false"/>
          <w:color w:val="000000"/>
        </w:rPr>
        <w:t xml:space="preserve"> 2023 жылға арналған Мирный ауылдық округінің бюджеті</w:t>
      </w:r>
    </w:p>
    <w:bookmarkEnd w:id="358"/>
    <w:bookmarkStart w:name="z538" w:id="359"/>
    <w:p>
      <w:pPr>
        <w:spacing w:after="0"/>
        <w:ind w:left="0"/>
        <w:jc w:val="both"/>
      </w:pPr>
      <w:r>
        <w:rPr>
          <w:rFonts w:ascii="Times New Roman"/>
          <w:b w:val="false"/>
          <w:i w:val="false"/>
          <w:color w:val="ff0000"/>
          <w:sz w:val="28"/>
        </w:rPr>
        <w:t xml:space="preserve">
      Ескерту. 37-қосымша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38 қосымша</w:t>
            </w:r>
          </w:p>
        </w:tc>
      </w:tr>
    </w:tbl>
    <w:bookmarkStart w:name="z466" w:id="360"/>
    <w:p>
      <w:pPr>
        <w:spacing w:after="0"/>
        <w:ind w:left="0"/>
        <w:jc w:val="left"/>
      </w:pPr>
      <w:r>
        <w:rPr>
          <w:rFonts w:ascii="Times New Roman"/>
          <w:b/>
          <w:i w:val="false"/>
          <w:color w:val="000000"/>
        </w:rPr>
        <w:t xml:space="preserve"> 2024 жылға арналған Мирный ауылдық округінің бюджеті</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39 қосымша</w:t>
            </w:r>
          </w:p>
        </w:tc>
      </w:tr>
    </w:tbl>
    <w:bookmarkStart w:name="z470" w:id="361"/>
    <w:p>
      <w:pPr>
        <w:spacing w:after="0"/>
        <w:ind w:left="0"/>
        <w:jc w:val="left"/>
      </w:pPr>
      <w:r>
        <w:rPr>
          <w:rFonts w:ascii="Times New Roman"/>
          <w:b/>
          <w:i w:val="false"/>
          <w:color w:val="000000"/>
        </w:rPr>
        <w:t xml:space="preserve"> 2025 жылға арналған Мирный ауылдық округінің бюджеті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40 қосымша</w:t>
            </w:r>
          </w:p>
        </w:tc>
      </w:tr>
    </w:tbl>
    <w:bookmarkStart w:name="z474" w:id="362"/>
    <w:p>
      <w:pPr>
        <w:spacing w:after="0"/>
        <w:ind w:left="0"/>
        <w:jc w:val="left"/>
      </w:pPr>
      <w:r>
        <w:rPr>
          <w:rFonts w:ascii="Times New Roman"/>
          <w:b/>
          <w:i w:val="false"/>
          <w:color w:val="000000"/>
        </w:rPr>
        <w:t xml:space="preserve"> 2023 жылға арналған Ақбақай ауылдық округінің бюджеті</w:t>
      </w:r>
    </w:p>
    <w:bookmarkEnd w:id="362"/>
    <w:bookmarkStart w:name="z539" w:id="363"/>
    <w:p>
      <w:pPr>
        <w:spacing w:after="0"/>
        <w:ind w:left="0"/>
        <w:jc w:val="both"/>
      </w:pPr>
      <w:r>
        <w:rPr>
          <w:rFonts w:ascii="Times New Roman"/>
          <w:b w:val="false"/>
          <w:i w:val="false"/>
          <w:color w:val="ff0000"/>
          <w:sz w:val="28"/>
        </w:rPr>
        <w:t xml:space="preserve">
      Ескерту. 40-қосымша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41 қосымша</w:t>
            </w:r>
          </w:p>
        </w:tc>
      </w:tr>
    </w:tbl>
    <w:bookmarkStart w:name="z478" w:id="364"/>
    <w:p>
      <w:pPr>
        <w:spacing w:after="0"/>
        <w:ind w:left="0"/>
        <w:jc w:val="left"/>
      </w:pPr>
      <w:r>
        <w:rPr>
          <w:rFonts w:ascii="Times New Roman"/>
          <w:b/>
          <w:i w:val="false"/>
          <w:color w:val="000000"/>
        </w:rPr>
        <w:t xml:space="preserve"> 2024 жылға арналған Ақбақай ауылдық округінің бюджеті</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42 қосымша</w:t>
            </w:r>
          </w:p>
        </w:tc>
      </w:tr>
    </w:tbl>
    <w:bookmarkStart w:name="z482" w:id="365"/>
    <w:p>
      <w:pPr>
        <w:spacing w:after="0"/>
        <w:ind w:left="0"/>
        <w:jc w:val="left"/>
      </w:pPr>
      <w:r>
        <w:rPr>
          <w:rFonts w:ascii="Times New Roman"/>
          <w:b/>
          <w:i w:val="false"/>
          <w:color w:val="000000"/>
        </w:rPr>
        <w:t xml:space="preserve"> 2025 жылға арналған Ақбақай ауылдық округінің бюджеті</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43 қосымша</w:t>
            </w:r>
          </w:p>
        </w:tc>
      </w:tr>
    </w:tbl>
    <w:bookmarkStart w:name="z486" w:id="366"/>
    <w:p>
      <w:pPr>
        <w:spacing w:after="0"/>
        <w:ind w:left="0"/>
        <w:jc w:val="left"/>
      </w:pPr>
      <w:r>
        <w:rPr>
          <w:rFonts w:ascii="Times New Roman"/>
          <w:b/>
          <w:i w:val="false"/>
          <w:color w:val="000000"/>
        </w:rPr>
        <w:t xml:space="preserve"> 2023 жылға арналған Ақсүйек ауылдық округінің бюджеті</w:t>
      </w:r>
    </w:p>
    <w:bookmarkEnd w:id="366"/>
    <w:bookmarkStart w:name="z540" w:id="367"/>
    <w:p>
      <w:pPr>
        <w:spacing w:after="0"/>
        <w:ind w:left="0"/>
        <w:jc w:val="both"/>
      </w:pPr>
      <w:r>
        <w:rPr>
          <w:rFonts w:ascii="Times New Roman"/>
          <w:b w:val="false"/>
          <w:i w:val="false"/>
          <w:color w:val="ff0000"/>
          <w:sz w:val="28"/>
        </w:rPr>
        <w:t xml:space="preserve">
      Ескерту. 43-қосымша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44 қосымша</w:t>
            </w:r>
          </w:p>
        </w:tc>
      </w:tr>
    </w:tbl>
    <w:bookmarkStart w:name="z490" w:id="368"/>
    <w:p>
      <w:pPr>
        <w:spacing w:after="0"/>
        <w:ind w:left="0"/>
        <w:jc w:val="left"/>
      </w:pPr>
      <w:r>
        <w:rPr>
          <w:rFonts w:ascii="Times New Roman"/>
          <w:b/>
          <w:i w:val="false"/>
          <w:color w:val="000000"/>
        </w:rPr>
        <w:t xml:space="preserve"> 2024 жылға арналған Ақсүйек ауылдық округінің бюджеті</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45 қосымша</w:t>
            </w:r>
          </w:p>
        </w:tc>
      </w:tr>
    </w:tbl>
    <w:bookmarkStart w:name="z494" w:id="369"/>
    <w:p>
      <w:pPr>
        <w:spacing w:after="0"/>
        <w:ind w:left="0"/>
        <w:jc w:val="left"/>
      </w:pPr>
      <w:r>
        <w:rPr>
          <w:rFonts w:ascii="Times New Roman"/>
          <w:b/>
          <w:i w:val="false"/>
          <w:color w:val="000000"/>
        </w:rPr>
        <w:t xml:space="preserve"> 2025 жылға арналған Ақсүйек ауылдық округінің бюджеті</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46 қосымша</w:t>
            </w:r>
          </w:p>
        </w:tc>
      </w:tr>
    </w:tbl>
    <w:bookmarkStart w:name="z498" w:id="370"/>
    <w:p>
      <w:pPr>
        <w:spacing w:after="0"/>
        <w:ind w:left="0"/>
        <w:jc w:val="left"/>
      </w:pPr>
      <w:r>
        <w:rPr>
          <w:rFonts w:ascii="Times New Roman"/>
          <w:b/>
          <w:i w:val="false"/>
          <w:color w:val="000000"/>
        </w:rPr>
        <w:t xml:space="preserve"> 2023 жылға арналған Мыңарал ауылдық округінің бюджеті</w:t>
      </w:r>
    </w:p>
    <w:bookmarkEnd w:id="370"/>
    <w:bookmarkStart w:name="z541" w:id="371"/>
    <w:p>
      <w:pPr>
        <w:spacing w:after="0"/>
        <w:ind w:left="0"/>
        <w:jc w:val="both"/>
      </w:pPr>
      <w:r>
        <w:rPr>
          <w:rFonts w:ascii="Times New Roman"/>
          <w:b w:val="false"/>
          <w:i w:val="false"/>
          <w:color w:val="ff0000"/>
          <w:sz w:val="28"/>
        </w:rPr>
        <w:t xml:space="preserve">
      Ескерту. 46-қосымша жаңа редакцияда – Жамбыл облысы Мойынқұм аудандық мәслихатының 08.12.2023 </w:t>
      </w:r>
      <w:r>
        <w:rPr>
          <w:rFonts w:ascii="Times New Roman"/>
          <w:b w:val="false"/>
          <w:i w:val="false"/>
          <w:color w:val="ff0000"/>
          <w:sz w:val="28"/>
        </w:rPr>
        <w:t>№13-2</w:t>
      </w:r>
      <w:r>
        <w:rPr>
          <w:rFonts w:ascii="Times New Roman"/>
          <w:b w:val="false"/>
          <w:i w:val="false"/>
          <w:color w:val="ff0000"/>
          <w:sz w:val="28"/>
        </w:rPr>
        <w:t xml:space="preserve"> (01.01.2023 бастап қолданысқа енгізіледі) шешімімен.</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47 қосымша</w:t>
            </w:r>
          </w:p>
        </w:tc>
      </w:tr>
    </w:tbl>
    <w:bookmarkStart w:name="z502" w:id="372"/>
    <w:p>
      <w:pPr>
        <w:spacing w:after="0"/>
        <w:ind w:left="0"/>
        <w:jc w:val="left"/>
      </w:pPr>
      <w:r>
        <w:rPr>
          <w:rFonts w:ascii="Times New Roman"/>
          <w:b/>
          <w:i w:val="false"/>
          <w:color w:val="000000"/>
        </w:rPr>
        <w:t xml:space="preserve"> 2024 жылға арналған Мыңарал ауылдық округінің бюджеті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№25-2 </w:t>
            </w:r>
            <w:r>
              <w:br/>
            </w:r>
            <w:r>
              <w:rPr>
                <w:rFonts w:ascii="Times New Roman"/>
                <w:b w:val="false"/>
                <w:i w:val="false"/>
                <w:color w:val="000000"/>
                <w:sz w:val="20"/>
              </w:rPr>
              <w:t>шешіміне 48 қосымша</w:t>
            </w:r>
          </w:p>
        </w:tc>
      </w:tr>
    </w:tbl>
    <w:bookmarkStart w:name="z506" w:id="373"/>
    <w:p>
      <w:pPr>
        <w:spacing w:after="0"/>
        <w:ind w:left="0"/>
        <w:jc w:val="left"/>
      </w:pPr>
      <w:r>
        <w:rPr>
          <w:rFonts w:ascii="Times New Roman"/>
          <w:b/>
          <w:i w:val="false"/>
          <w:color w:val="000000"/>
        </w:rPr>
        <w:t xml:space="preserve"> 2025 жылға арналған Мыңарал ауылдық округінің бюджеті</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