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f8c4" w14:textId="a55f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Т.Рысқұлов ауданының ауылдық елді мекендеріне жұмыс істеу және тұру үшін келген денсаулық сақтау,білім беру, әлеуметтік қамсыздандыру, мәдениет,спорт және агроөнеркәсіптік кешен саласындағы мамандарға, ауылдар, кенттер, ауылдық округтер әкімдері аппараттарының мемлекеттік қызметшілеріне, басшы лауазымдарды атқаратын адамдарды қоспағанда, әлеуметтік қолдау шараларын 2022 жылы ұсыну туралы"</w:t>
      </w:r>
    </w:p>
    <w:p>
      <w:pPr>
        <w:spacing w:after="0"/>
        <w:ind w:left="0"/>
        <w:jc w:val="both"/>
      </w:pPr>
      <w:r>
        <w:rPr>
          <w:rFonts w:ascii="Times New Roman"/>
          <w:b w:val="false"/>
          <w:i w:val="false"/>
          <w:color w:val="000000"/>
          <w:sz w:val="28"/>
        </w:rPr>
        <w:t>Жамбыл облысы Т.Рысқұлов аудандық мәслихатының 2022 жылғы 4 наурыздағы № 15-6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"Агрокәсіптік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кейбір заңнамалық актілеріне мемлекеттік қызмет мәселелері бойынша өзгерістер мен толықтырулар енгізу туралы" 2020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Т.Рысқұлов аудандық мәслихаты ШЕШІМ ЕТТІ:</w:t>
      </w:r>
    </w:p>
    <w:bookmarkEnd w:id="0"/>
    <w:bookmarkStart w:name="z8" w:id="1"/>
    <w:p>
      <w:pPr>
        <w:spacing w:after="0"/>
        <w:ind w:left="0"/>
        <w:jc w:val="both"/>
      </w:pPr>
      <w:r>
        <w:rPr>
          <w:rFonts w:ascii="Times New Roman"/>
          <w:b w:val="false"/>
          <w:i w:val="false"/>
          <w:color w:val="000000"/>
          <w:sz w:val="28"/>
        </w:rPr>
        <w:t>
      1. Т.Рысқұлов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басшы лауазымдарды атқаратын адамдарды қоспағанда, 2022 жылы әлеуметтік қолдау шаралары ұсынылсын:</w:t>
      </w:r>
    </w:p>
    <w:bookmarkEnd w:id="1"/>
    <w:bookmarkStart w:name="z9" w:id="2"/>
    <w:p>
      <w:pPr>
        <w:spacing w:after="0"/>
        <w:ind w:left="0"/>
        <w:jc w:val="both"/>
      </w:pPr>
      <w:r>
        <w:rPr>
          <w:rFonts w:ascii="Times New Roman"/>
          <w:b w:val="false"/>
          <w:i w:val="false"/>
          <w:color w:val="000000"/>
          <w:sz w:val="28"/>
        </w:rPr>
        <w:t>
      1) 100-айлық есептік көрсеткіш көлемінде көтерме жәрдемақы;</w:t>
      </w:r>
    </w:p>
    <w:bookmarkEnd w:id="2"/>
    <w:bookmarkStart w:name="z10" w:id="3"/>
    <w:p>
      <w:pPr>
        <w:spacing w:after="0"/>
        <w:ind w:left="0"/>
        <w:jc w:val="both"/>
      </w:pPr>
      <w:r>
        <w:rPr>
          <w:rFonts w:ascii="Times New Roman"/>
          <w:b w:val="false"/>
          <w:i w:val="false"/>
          <w:color w:val="000000"/>
          <w:sz w:val="28"/>
        </w:rPr>
        <w:t xml:space="preserve">
      2) аудан аумағында тұрғын үй сатып алуға немесе салуға 1500- айлық есептік көрсеткіш көлемінде бюджеттік несие. </w:t>
      </w:r>
    </w:p>
    <w:bookmarkEnd w:id="3"/>
    <w:bookmarkStart w:name="z11" w:id="4"/>
    <w:p>
      <w:pPr>
        <w:spacing w:after="0"/>
        <w:ind w:left="0"/>
        <w:jc w:val="both"/>
      </w:pPr>
      <w:r>
        <w:rPr>
          <w:rFonts w:ascii="Times New Roman"/>
          <w:b w:val="false"/>
          <w:i w:val="false"/>
          <w:color w:val="000000"/>
          <w:sz w:val="28"/>
        </w:rPr>
        <w:t>
      2. Осы шешімді іске асыруға жауапты "Т. Рысқұлов ауданы әкімдігінің экономика және бюджеттік жоспарлау бөлімі" коммуналдық мемлекеттік мекемесі айқындалсын (келісім бойынша).</w:t>
      </w:r>
    </w:p>
    <w:bookmarkEnd w:id="4"/>
    <w:bookmarkStart w:name="z12" w:id="5"/>
    <w:p>
      <w:pPr>
        <w:spacing w:after="0"/>
        <w:ind w:left="0"/>
        <w:jc w:val="both"/>
      </w:pPr>
      <w:r>
        <w:rPr>
          <w:rFonts w:ascii="Times New Roman"/>
          <w:b w:val="false"/>
          <w:i w:val="false"/>
          <w:color w:val="000000"/>
          <w:sz w:val="28"/>
        </w:rPr>
        <w:t>
      3. Шешімнің орындалуына бақылау және Т.Рысқұлов аудандық мәслихатының ресми интернет-ресурсында жариялауды аудандық мәслихаттың экономика, қаржы, бюджет және жергілікті өзін-өзі басқаруды дамыту жөніндегі тұрақты комиссиясына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