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1aa90" w14:textId="921aa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Т.Рысқұлов аудандық мәслихатының 2021 жылдың 27 желтоқсандағы №13-4 "2022-2024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Жамбыл облысы Т. Рысқұлов аудандық мәслихатының 2022 жылғы 20 сәуірдегі № 17-4 шешімі</w:t>
      </w:r>
    </w:p>
    <w:p>
      <w:pPr>
        <w:spacing w:after="0"/>
        <w:ind w:left="0"/>
        <w:jc w:val="both"/>
      </w:pPr>
      <w:bookmarkStart w:name="z7" w:id="0"/>
      <w:r>
        <w:rPr>
          <w:rFonts w:ascii="Times New Roman"/>
          <w:b w:val="false"/>
          <w:i w:val="false"/>
          <w:color w:val="000000"/>
          <w:sz w:val="28"/>
        </w:rPr>
        <w:t>
      Т.Рысқұлов аудандық мәслихаты ШЕШТІ:</w:t>
      </w:r>
    </w:p>
    <w:bookmarkEnd w:id="0"/>
    <w:bookmarkStart w:name="z8" w:id="1"/>
    <w:p>
      <w:pPr>
        <w:spacing w:after="0"/>
        <w:ind w:left="0"/>
        <w:jc w:val="both"/>
      </w:pPr>
      <w:r>
        <w:rPr>
          <w:rFonts w:ascii="Times New Roman"/>
          <w:b w:val="false"/>
          <w:i w:val="false"/>
          <w:color w:val="000000"/>
          <w:sz w:val="28"/>
        </w:rPr>
        <w:t xml:space="preserve">
      1. Т.Рысқұлов аудандық мәслихатының "2021-2023 жылдарға арналған аудандық бюджет туралы" 2021 жылғы 27 желтоқсандағы </w:t>
      </w:r>
      <w:r>
        <w:rPr>
          <w:rFonts w:ascii="Times New Roman"/>
          <w:b w:val="false"/>
          <w:i w:val="false"/>
          <w:color w:val="000000"/>
          <w:sz w:val="28"/>
        </w:rPr>
        <w:t>№13-4</w:t>
      </w:r>
      <w:r>
        <w:rPr>
          <w:rFonts w:ascii="Times New Roman"/>
          <w:b w:val="false"/>
          <w:i w:val="false"/>
          <w:color w:val="000000"/>
          <w:sz w:val="28"/>
        </w:rPr>
        <w:t xml:space="preserve"> шешіміне (Нормативтік құқықтық актілердің мемлекеттік тіркеу тізілімінде </w:t>
      </w:r>
      <w:r>
        <w:rPr>
          <w:rFonts w:ascii="Times New Roman"/>
          <w:b w:val="false"/>
          <w:i w:val="false"/>
          <w:color w:val="000000"/>
          <w:sz w:val="28"/>
        </w:rPr>
        <w:t>№26150</w:t>
      </w:r>
      <w:r>
        <w:rPr>
          <w:rFonts w:ascii="Times New Roman"/>
          <w:b w:val="false"/>
          <w:i w:val="false"/>
          <w:color w:val="000000"/>
          <w:sz w:val="28"/>
        </w:rPr>
        <w:t xml:space="preserve">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10" w:id="2"/>
    <w:p>
      <w:pPr>
        <w:spacing w:after="0"/>
        <w:ind w:left="0"/>
        <w:jc w:val="both"/>
      </w:pPr>
      <w:r>
        <w:rPr>
          <w:rFonts w:ascii="Times New Roman"/>
          <w:b w:val="false"/>
          <w:i w:val="false"/>
          <w:color w:val="000000"/>
          <w:sz w:val="28"/>
        </w:rPr>
        <w:t>
      "1. 2022-2024 жылдарға арналған аудандық бюджет тиісінше осы шешімге 1, 2 және 3- қосымшаларға сәйкес, оның ішінде 2022 жылға мынадай көлемдерде бекітілсін:</w:t>
      </w:r>
    </w:p>
    <w:bookmarkEnd w:id="2"/>
    <w:bookmarkStart w:name="z11" w:id="3"/>
    <w:p>
      <w:pPr>
        <w:spacing w:after="0"/>
        <w:ind w:left="0"/>
        <w:jc w:val="both"/>
      </w:pPr>
      <w:r>
        <w:rPr>
          <w:rFonts w:ascii="Times New Roman"/>
          <w:b w:val="false"/>
          <w:i w:val="false"/>
          <w:color w:val="000000"/>
          <w:sz w:val="28"/>
        </w:rPr>
        <w:t>
      1) кірістер - 14748099 мың теңге;</w:t>
      </w:r>
    </w:p>
    <w:bookmarkEnd w:id="3"/>
    <w:bookmarkStart w:name="z12" w:id="4"/>
    <w:p>
      <w:pPr>
        <w:spacing w:after="0"/>
        <w:ind w:left="0"/>
        <w:jc w:val="both"/>
      </w:pPr>
      <w:r>
        <w:rPr>
          <w:rFonts w:ascii="Times New Roman"/>
          <w:b w:val="false"/>
          <w:i w:val="false"/>
          <w:color w:val="000000"/>
          <w:sz w:val="28"/>
        </w:rPr>
        <w:t>
      салықтық түсімдер -3604332 мың теңге;</w:t>
      </w:r>
    </w:p>
    <w:bookmarkEnd w:id="4"/>
    <w:bookmarkStart w:name="z13" w:id="5"/>
    <w:p>
      <w:pPr>
        <w:spacing w:after="0"/>
        <w:ind w:left="0"/>
        <w:jc w:val="both"/>
      </w:pPr>
      <w:r>
        <w:rPr>
          <w:rFonts w:ascii="Times New Roman"/>
          <w:b w:val="false"/>
          <w:i w:val="false"/>
          <w:color w:val="000000"/>
          <w:sz w:val="28"/>
        </w:rPr>
        <w:t>
      салықтық емес түсімдер -10900 мың теңге;</w:t>
      </w:r>
    </w:p>
    <w:bookmarkEnd w:id="5"/>
    <w:bookmarkStart w:name="z14" w:id="6"/>
    <w:p>
      <w:pPr>
        <w:spacing w:after="0"/>
        <w:ind w:left="0"/>
        <w:jc w:val="both"/>
      </w:pPr>
      <w:r>
        <w:rPr>
          <w:rFonts w:ascii="Times New Roman"/>
          <w:b w:val="false"/>
          <w:i w:val="false"/>
          <w:color w:val="000000"/>
          <w:sz w:val="28"/>
        </w:rPr>
        <w:t>
      негізгі капиталды сатудан түсетін түсімдер - 2000 мың теңге;</w:t>
      </w:r>
    </w:p>
    <w:bookmarkEnd w:id="6"/>
    <w:bookmarkStart w:name="z15" w:id="7"/>
    <w:p>
      <w:pPr>
        <w:spacing w:after="0"/>
        <w:ind w:left="0"/>
        <w:jc w:val="both"/>
      </w:pPr>
      <w:r>
        <w:rPr>
          <w:rFonts w:ascii="Times New Roman"/>
          <w:b w:val="false"/>
          <w:i w:val="false"/>
          <w:color w:val="000000"/>
          <w:sz w:val="28"/>
        </w:rPr>
        <w:t>
      трансферттер түсімі -11130867 мың теңге;</w:t>
      </w:r>
    </w:p>
    <w:bookmarkEnd w:id="7"/>
    <w:bookmarkStart w:name="z16" w:id="8"/>
    <w:p>
      <w:pPr>
        <w:spacing w:after="0"/>
        <w:ind w:left="0"/>
        <w:jc w:val="both"/>
      </w:pPr>
      <w:r>
        <w:rPr>
          <w:rFonts w:ascii="Times New Roman"/>
          <w:b w:val="false"/>
          <w:i w:val="false"/>
          <w:color w:val="000000"/>
          <w:sz w:val="28"/>
        </w:rPr>
        <w:t>
      2) шығындар -14980047 мың теңге;</w:t>
      </w:r>
    </w:p>
    <w:bookmarkEnd w:id="8"/>
    <w:bookmarkStart w:name="z17" w:id="9"/>
    <w:p>
      <w:pPr>
        <w:spacing w:after="0"/>
        <w:ind w:left="0"/>
        <w:jc w:val="both"/>
      </w:pPr>
      <w:r>
        <w:rPr>
          <w:rFonts w:ascii="Times New Roman"/>
          <w:b w:val="false"/>
          <w:i w:val="false"/>
          <w:color w:val="000000"/>
          <w:sz w:val="28"/>
        </w:rPr>
        <w:t>
      3) таза бюджеттік кредиттеу -85676 мың теңге;</w:t>
      </w:r>
    </w:p>
    <w:bookmarkEnd w:id="9"/>
    <w:bookmarkStart w:name="z18" w:id="10"/>
    <w:p>
      <w:pPr>
        <w:spacing w:after="0"/>
        <w:ind w:left="0"/>
        <w:jc w:val="both"/>
      </w:pPr>
      <w:r>
        <w:rPr>
          <w:rFonts w:ascii="Times New Roman"/>
          <w:b w:val="false"/>
          <w:i w:val="false"/>
          <w:color w:val="000000"/>
          <w:sz w:val="28"/>
        </w:rPr>
        <w:t>
      бюджеттік кредиттер -147024 мың теңге;</w:t>
      </w:r>
    </w:p>
    <w:bookmarkEnd w:id="10"/>
    <w:bookmarkStart w:name="z19" w:id="11"/>
    <w:p>
      <w:pPr>
        <w:spacing w:after="0"/>
        <w:ind w:left="0"/>
        <w:jc w:val="both"/>
      </w:pPr>
      <w:r>
        <w:rPr>
          <w:rFonts w:ascii="Times New Roman"/>
          <w:b w:val="false"/>
          <w:i w:val="false"/>
          <w:color w:val="000000"/>
          <w:sz w:val="28"/>
        </w:rPr>
        <w:t>
      бюджеттік кредиттерді өтеу -61348 мың теңге;</w:t>
      </w:r>
    </w:p>
    <w:bookmarkEnd w:id="11"/>
    <w:bookmarkStart w:name="z20" w:id="12"/>
    <w:p>
      <w:pPr>
        <w:spacing w:after="0"/>
        <w:ind w:left="0"/>
        <w:jc w:val="both"/>
      </w:pPr>
      <w:r>
        <w:rPr>
          <w:rFonts w:ascii="Times New Roman"/>
          <w:b w:val="false"/>
          <w:i w:val="false"/>
          <w:color w:val="000000"/>
          <w:sz w:val="28"/>
        </w:rPr>
        <w:t>
      4) қаржы активтерімен операциялар бойынша сальдо - 0мың теңге;</w:t>
      </w:r>
    </w:p>
    <w:bookmarkEnd w:id="12"/>
    <w:bookmarkStart w:name="z21"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22"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3" w:id="15"/>
    <w:p>
      <w:pPr>
        <w:spacing w:after="0"/>
        <w:ind w:left="0"/>
        <w:jc w:val="both"/>
      </w:pPr>
      <w:r>
        <w:rPr>
          <w:rFonts w:ascii="Times New Roman"/>
          <w:b w:val="false"/>
          <w:i w:val="false"/>
          <w:color w:val="000000"/>
          <w:sz w:val="28"/>
        </w:rPr>
        <w:t>
      5) бюджет тапшылығы (профициті) - -317624 мың теңге;</w:t>
      </w:r>
    </w:p>
    <w:bookmarkEnd w:id="15"/>
    <w:bookmarkStart w:name="z24" w:id="16"/>
    <w:p>
      <w:pPr>
        <w:spacing w:after="0"/>
        <w:ind w:left="0"/>
        <w:jc w:val="both"/>
      </w:pPr>
      <w:r>
        <w:rPr>
          <w:rFonts w:ascii="Times New Roman"/>
          <w:b w:val="false"/>
          <w:i w:val="false"/>
          <w:color w:val="000000"/>
          <w:sz w:val="28"/>
        </w:rPr>
        <w:t>
      6) бюджет тапшылығын қаржыландыру (профицитін пайдалану) -317624 мың теңге;</w:t>
      </w:r>
    </w:p>
    <w:bookmarkEnd w:id="16"/>
    <w:bookmarkStart w:name="z25" w:id="17"/>
    <w:p>
      <w:pPr>
        <w:spacing w:after="0"/>
        <w:ind w:left="0"/>
        <w:jc w:val="both"/>
      </w:pPr>
      <w:r>
        <w:rPr>
          <w:rFonts w:ascii="Times New Roman"/>
          <w:b w:val="false"/>
          <w:i w:val="false"/>
          <w:color w:val="000000"/>
          <w:sz w:val="28"/>
        </w:rPr>
        <w:t>
      қарыздар түсімі - 147024 мың теңге;</w:t>
      </w:r>
    </w:p>
    <w:bookmarkEnd w:id="17"/>
    <w:bookmarkStart w:name="z26" w:id="18"/>
    <w:p>
      <w:pPr>
        <w:spacing w:after="0"/>
        <w:ind w:left="0"/>
        <w:jc w:val="both"/>
      </w:pPr>
      <w:r>
        <w:rPr>
          <w:rFonts w:ascii="Times New Roman"/>
          <w:b w:val="false"/>
          <w:i w:val="false"/>
          <w:color w:val="000000"/>
          <w:sz w:val="28"/>
        </w:rPr>
        <w:t>
      қарыздарды өтеу - 61348 мың теңге;</w:t>
      </w:r>
    </w:p>
    <w:bookmarkEnd w:id="18"/>
    <w:bookmarkStart w:name="z27" w:id="19"/>
    <w:p>
      <w:pPr>
        <w:spacing w:after="0"/>
        <w:ind w:left="0"/>
        <w:jc w:val="both"/>
      </w:pPr>
      <w:r>
        <w:rPr>
          <w:rFonts w:ascii="Times New Roman"/>
          <w:b w:val="false"/>
          <w:i w:val="false"/>
          <w:color w:val="000000"/>
          <w:sz w:val="28"/>
        </w:rPr>
        <w:t>
      бюджет қаражатының пайдаланылатын қалдықтары - 231948 мың теңге.";</w:t>
      </w:r>
    </w:p>
    <w:bookmarkEnd w:id="19"/>
    <w:bookmarkStart w:name="z28"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9" w:id="21"/>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Тұрар Рысқұлов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Абуталипов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Т.Рысқұлов аудандық </w:t>
            </w:r>
            <w:r>
              <w:br/>
            </w:r>
            <w:r>
              <w:rPr>
                <w:rFonts w:ascii="Times New Roman"/>
                <w:b w:val="false"/>
                <w:i w:val="false"/>
                <w:color w:val="000000"/>
                <w:sz w:val="20"/>
              </w:rPr>
              <w:t>мәслихаттың</w:t>
            </w:r>
            <w:r>
              <w:rPr>
                <w:rFonts w:ascii="Times New Roman"/>
                <w:b w:val="false"/>
                <w:i w:val="false"/>
                <w:color w:val="000000"/>
                <w:sz w:val="20"/>
              </w:rPr>
              <w:t xml:space="preserve"> 2022 жылғы 20 </w:t>
            </w:r>
            <w:r>
              <w:br/>
            </w:r>
            <w:r>
              <w:rPr>
                <w:rFonts w:ascii="Times New Roman"/>
                <w:b w:val="false"/>
                <w:i w:val="false"/>
                <w:color w:val="000000"/>
                <w:sz w:val="20"/>
              </w:rPr>
              <w:t>сәуірдегі № 17-4</w:t>
            </w:r>
            <w:r>
              <w:br/>
            </w:r>
            <w:r>
              <w:rPr>
                <w:rFonts w:ascii="Times New Roman"/>
                <w:b w:val="false"/>
                <w:i w:val="false"/>
                <w:color w:val="000000"/>
                <w:sz w:val="20"/>
              </w:rPr>
              <w:t>шешіміне қосымша</w:t>
            </w:r>
          </w:p>
        </w:tc>
      </w:tr>
    </w:tbl>
    <w:bookmarkStart w:name="z34" w:id="22"/>
    <w:p>
      <w:pPr>
        <w:spacing w:after="0"/>
        <w:ind w:left="0"/>
        <w:jc w:val="left"/>
      </w:pPr>
      <w:r>
        <w:rPr>
          <w:rFonts w:ascii="Times New Roman"/>
          <w:b/>
          <w:i w:val="false"/>
          <w:color w:val="000000"/>
        </w:rPr>
        <w:t xml:space="preserve"> 2022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атауы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14748099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ақшаның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3"/>
          <w:p>
            <w:pPr>
              <w:spacing w:after="20"/>
              <w:ind w:left="20"/>
              <w:jc w:val="both"/>
            </w:pPr>
            <w:r>
              <w:rPr>
                <w:rFonts w:ascii="Times New Roman"/>
                <w:b w:val="false"/>
                <w:i w:val="false"/>
                <w:color w:val="000000"/>
                <w:sz w:val="20"/>
              </w:rPr>
              <w:t>
Функционалдық топ</w:t>
            </w:r>
          </w:p>
          <w:bookmarkEnd w:id="23"/>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 </w:t>
            </w:r>
          </w:p>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14980047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деңгейдегі спорттық жарыстар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объектілерінің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аудандық маңызы бар қалалардың, кеңттердің, ауылдардың ауылдық округтердің шекарасын белгілеу кезеңінде жүргізілетін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аудандық маңызы бар қалалардың, кеңттердің, ауылдардың ауылдық округтердің шекарасын белгілеу кезеңінде жүргізілетін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8645196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8645196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IІІ.Таза бюджетті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231948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