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5b30" w14:textId="3f85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Т.Рысқұлов ауданы ауылдық округтерінің бюджеттері туралы" Жамбыл облысы Т.Рысқұлов аудандық мәслихатының 2021 жылғы 30 желтоқсандағы №14-4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мәслихатының 2022 жылғы 13 шілдедегі № 21-4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облысы Т.Рысқұлов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"2022-2024 жылдарға арналған Т.Рысқұлов ауданы ауылдық округтерінің бюджеттері туралы" Жамбыл облысы Т.Рысқұлов аудандық мәслихатының 2021 жылдың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№14-4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ауылдық округтердің бюджеттері 1, 2, 3, 4, 5, 6, 7, 8, 9, 10, 11, 12, 13, 14, 15, 16 және 17- қосымшаларға сәйкес, оның ішінде 2022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Құлан ауылдық округі бойынша: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- 232200 мың теңге,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86075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145685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239269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-7069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7069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- 7069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Луговой ауылдық округі бойынша: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- 113741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24445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88996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116773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-3032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3032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- 3032 мың теңге.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Ақбұлақ ауылдық округі бойынша: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- 75045 мың теңге, оның ішінде: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66245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76461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-1416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1416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- 1416 мың теңге.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Абай ауылдық округі бойынша: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- 66264 мың теңге, оның ішінде: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8000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58264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66480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-216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216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- 216 мың теңге.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Қарақыстақ ауылдық округі бойынша: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- 75302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11544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63758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75612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-310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310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- 310 мың теңге.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Жаңатұрмыс ауылдық округі бойынша: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44191 мың теңге, оның ішінде: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5060 мың теңге;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39131 мың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44747 мың теңге;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-556 мың теңге;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556 мың теңге;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- 556 мың теңге.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Көкдөнен ауылдық округі бойынша: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- 84981 мың теңге, оның ішінде: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7700 мың теңге;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77281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85747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-766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766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- 766 мың теңге.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Көгершін ауылдық округі бойынша: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- 68756 мың теңге, оның ішінде: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9200 мың теңге;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59556 мың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69149 мың теңге;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-393 мың теңге;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393 мың теңге;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- 393 мың теңге.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Құмарық ауылдық округі бойынша: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- 78292 мың теңге, оның ішінде: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9269 мың теңге;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69023 мың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78965 мың теңге;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-673 мың теңге;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673 мың теңге;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- 673 мың теңге.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Ақыртөбе ауылдық округі бойынша: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- 51270 мың теңге, оның ішінде: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8680 мың теңге;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42590 мың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52629 мың теңге;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-1359 мың теңге;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1359 мың теңге;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- 1359 мың теңге.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Өрнек ауылдық округі бойынша: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68572 мың теңге, оның ішінде: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8877 мың теңге;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59695 мың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69127 мың теңге;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-555 мың теңге;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555 мың теңге;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- 555 мың теңге.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Тереңөзек ауылдық округі бойынша: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- 69247 мың теңге, оның ішінде: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6700 мың теңге;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62547 мың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69901 мың теңге;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-654 мың теңге;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654 мың теңге;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- 654 мың теңге.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Қайыңды ауылдық округі бойынша: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- 46317 мың теңге, оның ішінде: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3468 мың теңге;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42849 мың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46519 мың теңге;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-202 мың теңге;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202 мың теңге;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- 202 мың теңге.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Қорағаты ауылдық округі бойынша: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- 37410 мың теңге, оның ішінде: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2409 мың теңге;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35001 мың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37703 мың теңге;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-293 мың теңге;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293 мың теңге;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- 293 мың теңге.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Ақниет ауылдық округі бойынша: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- 34364 мың теңге, оның ішінде: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2750 мың теңге;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31614 мың теңге;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34577 мың теңге;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-213 мың теңге;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213 мың теңге;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- 213 мың теңге."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Тұрар Рысқұлов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 қосымша </w:t>
            </w:r>
          </w:p>
        </w:tc>
      </w:tr>
    </w:tbl>
    <w:bookmarkStart w:name="z29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Құлан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Луговой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Қарақыстақ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6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Жаңатұрмыс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77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7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Көкдөнен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8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Көгершін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9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10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Ақыртөбе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Өрнек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Тереңөзек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Қайыңды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14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Қорағаты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15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Ақниет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