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af3d" w14:textId="9b1af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both"/>
      </w:pPr>
      <w:r>
        <w:rPr>
          <w:rFonts w:ascii="Times New Roman"/>
          <w:b w:val="false"/>
          <w:i w:val="false"/>
          <w:color w:val="000000"/>
          <w:sz w:val="28"/>
        </w:rPr>
        <w:t>Жамбыл облысы Т.Рысқұлов аудандық мәслихатының 2022 жылғы 26 желтоқсандағы № 31-4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Т.Рысқұлов аудандық мәслихаты ШЕШТІ:</w:t>
      </w:r>
    </w:p>
    <w:bookmarkEnd w:id="0"/>
    <w:bookmarkStart w:name="z9" w:id="1"/>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кірістер - 7439995 мың теңге;</w:t>
      </w:r>
    </w:p>
    <w:bookmarkStart w:name="z12" w:id="2"/>
    <w:p>
      <w:pPr>
        <w:spacing w:after="0"/>
        <w:ind w:left="0"/>
        <w:jc w:val="both"/>
      </w:pPr>
      <w:r>
        <w:rPr>
          <w:rFonts w:ascii="Times New Roman"/>
          <w:b w:val="false"/>
          <w:i w:val="false"/>
          <w:color w:val="000000"/>
          <w:sz w:val="28"/>
        </w:rPr>
        <w:t>
      салықтық түсімдер - 3693312 мың теңге;</w:t>
      </w:r>
    </w:p>
    <w:bookmarkEnd w:id="2"/>
    <w:bookmarkStart w:name="z13" w:id="3"/>
    <w:p>
      <w:pPr>
        <w:spacing w:after="0"/>
        <w:ind w:left="0"/>
        <w:jc w:val="both"/>
      </w:pPr>
      <w:r>
        <w:rPr>
          <w:rFonts w:ascii="Times New Roman"/>
          <w:b w:val="false"/>
          <w:i w:val="false"/>
          <w:color w:val="000000"/>
          <w:sz w:val="28"/>
        </w:rPr>
        <w:t>
      салықтық емес түсімдер -22910 мың теңге;</w:t>
      </w:r>
    </w:p>
    <w:bookmarkEnd w:id="3"/>
    <w:bookmarkStart w:name="z14" w:id="4"/>
    <w:p>
      <w:pPr>
        <w:spacing w:after="0"/>
        <w:ind w:left="0"/>
        <w:jc w:val="both"/>
      </w:pPr>
      <w:r>
        <w:rPr>
          <w:rFonts w:ascii="Times New Roman"/>
          <w:b w:val="false"/>
          <w:i w:val="false"/>
          <w:color w:val="000000"/>
          <w:sz w:val="28"/>
        </w:rPr>
        <w:t>
      негізгі капиталды сатудан түсетін түсімдер - 15801 мың теңге;</w:t>
      </w:r>
    </w:p>
    <w:bookmarkEnd w:id="4"/>
    <w:bookmarkStart w:name="z15" w:id="5"/>
    <w:p>
      <w:pPr>
        <w:spacing w:after="0"/>
        <w:ind w:left="0"/>
        <w:jc w:val="both"/>
      </w:pPr>
      <w:r>
        <w:rPr>
          <w:rFonts w:ascii="Times New Roman"/>
          <w:b w:val="false"/>
          <w:i w:val="false"/>
          <w:color w:val="000000"/>
          <w:sz w:val="28"/>
        </w:rPr>
        <w:t>
      трансферттер түсімі - 3707972 мың теңге;</w:t>
      </w:r>
    </w:p>
    <w:bookmarkEnd w:id="5"/>
    <w:bookmarkStart w:name="z16" w:id="6"/>
    <w:p>
      <w:pPr>
        <w:spacing w:after="0"/>
        <w:ind w:left="0"/>
        <w:jc w:val="both"/>
      </w:pPr>
      <w:r>
        <w:rPr>
          <w:rFonts w:ascii="Times New Roman"/>
          <w:b w:val="false"/>
          <w:i w:val="false"/>
          <w:color w:val="000000"/>
          <w:sz w:val="28"/>
        </w:rPr>
        <w:t>
      2) шығындар -7451121 мың теңге;</w:t>
      </w:r>
    </w:p>
    <w:bookmarkEnd w:id="6"/>
    <w:bookmarkStart w:name="z17" w:id="7"/>
    <w:p>
      <w:pPr>
        <w:spacing w:after="0"/>
        <w:ind w:left="0"/>
        <w:jc w:val="both"/>
      </w:pPr>
      <w:r>
        <w:rPr>
          <w:rFonts w:ascii="Times New Roman"/>
          <w:b w:val="false"/>
          <w:i w:val="false"/>
          <w:color w:val="000000"/>
          <w:sz w:val="28"/>
        </w:rPr>
        <w:t>
      3) таза бюджеттік кредиттеу -1302 мың теңге;</w:t>
      </w:r>
    </w:p>
    <w:bookmarkEnd w:id="7"/>
    <w:bookmarkStart w:name="z18" w:id="8"/>
    <w:p>
      <w:pPr>
        <w:spacing w:after="0"/>
        <w:ind w:left="0"/>
        <w:jc w:val="both"/>
      </w:pPr>
      <w:r>
        <w:rPr>
          <w:rFonts w:ascii="Times New Roman"/>
          <w:b w:val="false"/>
          <w:i w:val="false"/>
          <w:color w:val="000000"/>
          <w:sz w:val="28"/>
        </w:rPr>
        <w:t>
      бюджеттік кредиттер -72450 мың теңге;</w:t>
      </w:r>
    </w:p>
    <w:bookmarkEnd w:id="8"/>
    <w:bookmarkStart w:name="z19" w:id="9"/>
    <w:p>
      <w:pPr>
        <w:spacing w:after="0"/>
        <w:ind w:left="0"/>
        <w:jc w:val="both"/>
      </w:pPr>
      <w:r>
        <w:rPr>
          <w:rFonts w:ascii="Times New Roman"/>
          <w:b w:val="false"/>
          <w:i w:val="false"/>
          <w:color w:val="000000"/>
          <w:sz w:val="28"/>
        </w:rPr>
        <w:t>
      бюджеттік кредиттерді өтеу -71148 мың теңге;</w:t>
      </w:r>
    </w:p>
    <w:bookmarkEnd w:id="9"/>
    <w:bookmarkStart w:name="z20" w:id="10"/>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0"/>
    <w:bookmarkStart w:name="z21" w:id="11"/>
    <w:p>
      <w:pPr>
        <w:spacing w:after="0"/>
        <w:ind w:left="0"/>
        <w:jc w:val="both"/>
      </w:pPr>
      <w:r>
        <w:rPr>
          <w:rFonts w:ascii="Times New Roman"/>
          <w:b w:val="false"/>
          <w:i w:val="false"/>
          <w:color w:val="000000"/>
          <w:sz w:val="28"/>
        </w:rPr>
        <w:t>
      қаржы активтерін сатып алу - 0 мың теңге;</w:t>
      </w:r>
    </w:p>
    <w:bookmarkEnd w:id="11"/>
    <w:bookmarkStart w:name="z22" w:id="1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
    <w:bookmarkStart w:name="z23" w:id="13"/>
    <w:p>
      <w:pPr>
        <w:spacing w:after="0"/>
        <w:ind w:left="0"/>
        <w:jc w:val="both"/>
      </w:pPr>
      <w:r>
        <w:rPr>
          <w:rFonts w:ascii="Times New Roman"/>
          <w:b w:val="false"/>
          <w:i w:val="false"/>
          <w:color w:val="000000"/>
          <w:sz w:val="28"/>
        </w:rPr>
        <w:t>
      5) бюджет тапшылығы (профициті) - -12428 мың теңге;</w:t>
      </w:r>
    </w:p>
    <w:bookmarkEnd w:id="13"/>
    <w:bookmarkStart w:name="z24" w:id="14"/>
    <w:p>
      <w:pPr>
        <w:spacing w:after="0"/>
        <w:ind w:left="0"/>
        <w:jc w:val="both"/>
      </w:pPr>
      <w:r>
        <w:rPr>
          <w:rFonts w:ascii="Times New Roman"/>
          <w:b w:val="false"/>
          <w:i w:val="false"/>
          <w:color w:val="000000"/>
          <w:sz w:val="28"/>
        </w:rPr>
        <w:t>
      6) бюджет тапшылығын қаржыландыру (профицитін пайдалану) -12428 мың теңге;</w:t>
      </w:r>
    </w:p>
    <w:bookmarkEnd w:id="14"/>
    <w:bookmarkStart w:name="z25" w:id="15"/>
    <w:p>
      <w:pPr>
        <w:spacing w:after="0"/>
        <w:ind w:left="0"/>
        <w:jc w:val="both"/>
      </w:pPr>
      <w:r>
        <w:rPr>
          <w:rFonts w:ascii="Times New Roman"/>
          <w:b w:val="false"/>
          <w:i w:val="false"/>
          <w:color w:val="000000"/>
          <w:sz w:val="28"/>
        </w:rPr>
        <w:t>
      қарыздар түсімі - 72450 мың теңге;</w:t>
      </w:r>
    </w:p>
    <w:bookmarkEnd w:id="15"/>
    <w:bookmarkStart w:name="z26" w:id="16"/>
    <w:p>
      <w:pPr>
        <w:spacing w:after="0"/>
        <w:ind w:left="0"/>
        <w:jc w:val="both"/>
      </w:pPr>
      <w:r>
        <w:rPr>
          <w:rFonts w:ascii="Times New Roman"/>
          <w:b w:val="false"/>
          <w:i w:val="false"/>
          <w:color w:val="000000"/>
          <w:sz w:val="28"/>
        </w:rPr>
        <w:t>
      қарыздарды өтеу - 71148 мың теңге;</w:t>
      </w:r>
    </w:p>
    <w:bookmarkEnd w:id="16"/>
    <w:bookmarkStart w:name="z27" w:id="17"/>
    <w:p>
      <w:pPr>
        <w:spacing w:after="0"/>
        <w:ind w:left="0"/>
        <w:jc w:val="both"/>
      </w:pPr>
      <w:r>
        <w:rPr>
          <w:rFonts w:ascii="Times New Roman"/>
          <w:b w:val="false"/>
          <w:i w:val="false"/>
          <w:color w:val="000000"/>
          <w:sz w:val="28"/>
        </w:rPr>
        <w:t>
      бюджет қаражатының пайдаланылатын қалдықтары - 11126 мың теңге.</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Жамбыл облысы Т.Рысқұлов аудандық мәслихатының 07.12.2023 </w:t>
      </w:r>
      <w:r>
        <w:rPr>
          <w:rFonts w:ascii="Times New Roman"/>
          <w:b w:val="false"/>
          <w:i w:val="false"/>
          <w:color w:val="000000"/>
          <w:sz w:val="28"/>
        </w:rPr>
        <w:t>№13-4</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2. 2023 жылы облыстық бюджеттен аудандық бюджетке берілетін субвенция мөлшері 2013833 мың теңге сомасында белгіленсін.</w:t>
      </w:r>
    </w:p>
    <w:bookmarkEnd w:id="18"/>
    <w:bookmarkStart w:name="z28" w:id="19"/>
    <w:p>
      <w:pPr>
        <w:spacing w:after="0"/>
        <w:ind w:left="0"/>
        <w:jc w:val="both"/>
      </w:pPr>
      <w:r>
        <w:rPr>
          <w:rFonts w:ascii="Times New Roman"/>
          <w:b w:val="false"/>
          <w:i w:val="false"/>
          <w:color w:val="000000"/>
          <w:sz w:val="28"/>
        </w:rPr>
        <w:t>
      3. Аудандық жергілікті атқарушы органның резерві 80000 мың теңге көлемінде бекітілсін.</w:t>
      </w:r>
    </w:p>
    <w:bookmarkEnd w:id="19"/>
    <w:bookmarkStart w:name="z29" w:id="20"/>
    <w:p>
      <w:pPr>
        <w:spacing w:after="0"/>
        <w:ind w:left="0"/>
        <w:jc w:val="both"/>
      </w:pPr>
      <w:r>
        <w:rPr>
          <w:rFonts w:ascii="Times New Roman"/>
          <w:b w:val="false"/>
          <w:i w:val="false"/>
          <w:color w:val="000000"/>
          <w:sz w:val="28"/>
        </w:rPr>
        <w:t>
      4. 2023 жылға арналған аудандық бюджетте ауылдық округтердің бюжеттеріне аудандық бюджет қаржысы есебінен қарастырылған даму және ағымдағы трансферттердің бөлінуі Т.Рысқұлов ауданы әкімдігінің қаулысы негізінде айқындалады.</w:t>
      </w:r>
    </w:p>
    <w:bookmarkEnd w:id="20"/>
    <w:bookmarkStart w:name="z30" w:id="21"/>
    <w:p>
      <w:pPr>
        <w:spacing w:after="0"/>
        <w:ind w:left="0"/>
        <w:jc w:val="both"/>
      </w:pPr>
      <w:r>
        <w:rPr>
          <w:rFonts w:ascii="Times New Roman"/>
          <w:b w:val="false"/>
          <w:i w:val="false"/>
          <w:color w:val="000000"/>
          <w:sz w:val="28"/>
        </w:rPr>
        <w:t>
      5. Осы шешім 2023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26 желтоқсандағы </w:t>
            </w:r>
            <w:r>
              <w:br/>
            </w:r>
            <w:r>
              <w:rPr>
                <w:rFonts w:ascii="Times New Roman"/>
                <w:b w:val="false"/>
                <w:i w:val="false"/>
                <w:color w:val="000000"/>
                <w:sz w:val="20"/>
              </w:rPr>
              <w:t>№31-4</w:t>
            </w:r>
            <w:r>
              <w:rPr>
                <w:rFonts w:ascii="Times New Roman"/>
                <w:b w:val="false"/>
                <w:i w:val="false"/>
                <w:color w:val="000000"/>
                <w:sz w:val="20"/>
              </w:rPr>
              <w:t xml:space="preserve"> Т.Рысқұлов аудандық </w:t>
            </w:r>
            <w:r>
              <w:br/>
            </w:r>
            <w:r>
              <w:rPr>
                <w:rFonts w:ascii="Times New Roman"/>
                <w:b w:val="false"/>
                <w:i w:val="false"/>
                <w:color w:val="000000"/>
                <w:sz w:val="20"/>
              </w:rPr>
              <w:t>мәслихаттың</w:t>
            </w:r>
            <w:r>
              <w:rPr>
                <w:rFonts w:ascii="Times New Roman"/>
                <w:b w:val="false"/>
                <w:i w:val="false"/>
                <w:color w:val="000000"/>
                <w:sz w:val="20"/>
              </w:rPr>
              <w:t xml:space="preserve"> шешіміне</w:t>
            </w:r>
            <w:r>
              <w:br/>
            </w:r>
            <w:r>
              <w:rPr>
                <w:rFonts w:ascii="Times New Roman"/>
                <w:b w:val="false"/>
                <w:i w:val="false"/>
                <w:color w:val="000000"/>
                <w:sz w:val="20"/>
              </w:rPr>
              <w:t xml:space="preserve"> 1- қосымша</w:t>
            </w:r>
          </w:p>
        </w:tc>
      </w:tr>
    </w:tbl>
    <w:bookmarkStart w:name="z35" w:id="22"/>
    <w:p>
      <w:pPr>
        <w:spacing w:after="0"/>
        <w:ind w:left="0"/>
        <w:jc w:val="left"/>
      </w:pPr>
      <w:r>
        <w:rPr>
          <w:rFonts w:ascii="Times New Roman"/>
          <w:b/>
          <w:i w:val="false"/>
          <w:color w:val="000000"/>
        </w:rPr>
        <w:t xml:space="preserve"> 2023 жылға арналған аудандық бюджет</w:t>
      </w:r>
    </w:p>
    <w:bookmarkEnd w:id="22"/>
    <w:bookmarkStart w:name="z63" w:id="23"/>
    <w:p>
      <w:pPr>
        <w:spacing w:after="0"/>
        <w:ind w:left="0"/>
        <w:jc w:val="both"/>
      </w:pPr>
      <w:r>
        <w:rPr>
          <w:rFonts w:ascii="Times New Roman"/>
          <w:b w:val="false"/>
          <w:i w:val="false"/>
          <w:color w:val="ff0000"/>
          <w:sz w:val="28"/>
        </w:rPr>
        <w:t xml:space="preserve">
      Ескерту. 1-қосымша жаңа редакцияда – Жамбыл облысы Т.Рысқұлов аудандық мәслихатының 07.12.2023 </w:t>
      </w:r>
      <w:r>
        <w:rPr>
          <w:rFonts w:ascii="Times New Roman"/>
          <w:b w:val="false"/>
          <w:i w:val="false"/>
          <w:color w:val="ff0000"/>
          <w:sz w:val="28"/>
        </w:rPr>
        <w:t>№13-4</w:t>
      </w:r>
      <w:r>
        <w:rPr>
          <w:rFonts w:ascii="Times New Roman"/>
          <w:b w:val="false"/>
          <w:i w:val="false"/>
          <w:color w:val="ff0000"/>
          <w:sz w:val="28"/>
        </w:rPr>
        <w:t xml:space="preserve"> (01.01.2023 бастап қолданысқа енгізіледі) шешімімен.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7439995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3693312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2161366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Функционалдық топ</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үй-комуналдық шаруашылығы,жолаушылар көлігі және автомобиль жлдары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қатынастарын реттеу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1029956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 № 31-4 Т.Рысқұлов аудандық мәслихаттың шешіміне 2- қосымша</w:t>
            </w:r>
          </w:p>
        </w:tc>
      </w:tr>
    </w:tbl>
    <w:bookmarkStart w:name="z67" w:id="25"/>
    <w:p>
      <w:pPr>
        <w:spacing w:after="0"/>
        <w:ind w:left="0"/>
        <w:jc w:val="left"/>
      </w:pPr>
      <w:r>
        <w:rPr>
          <w:rFonts w:ascii="Times New Roman"/>
          <w:b/>
          <w:i w:val="false"/>
          <w:color w:val="000000"/>
        </w:rPr>
        <w:t xml:space="preserve"> 2024 жылға арналған аудандық бюджет</w:t>
      </w:r>
    </w:p>
    <w:bookmarkEnd w:id="25"/>
    <w:bookmarkStart w:name="z68" w:id="26"/>
    <w:p>
      <w:pPr>
        <w:spacing w:after="0"/>
        <w:ind w:left="0"/>
        <w:jc w:val="both"/>
      </w:pPr>
      <w:r>
        <w:rPr>
          <w:rFonts w:ascii="Times New Roman"/>
          <w:b w:val="false"/>
          <w:i w:val="false"/>
          <w:color w:val="ff0000"/>
          <w:sz w:val="28"/>
        </w:rPr>
        <w:t xml:space="preserve">
      Ескерту. 2-қосымша жаңа редакцияда – Жамбыл облысы Т.Рысқұлов аудандық мәслихатының 04.05.2023 </w:t>
      </w:r>
      <w:r>
        <w:rPr>
          <w:rFonts w:ascii="Times New Roman"/>
          <w:b w:val="false"/>
          <w:i w:val="false"/>
          <w:color w:val="ff0000"/>
          <w:sz w:val="28"/>
        </w:rPr>
        <w:t>№ 2-14</w:t>
      </w:r>
      <w:r>
        <w:rPr>
          <w:rFonts w:ascii="Times New Roman"/>
          <w:b w:val="false"/>
          <w:i w:val="false"/>
          <w:color w:val="ff0000"/>
          <w:sz w:val="28"/>
        </w:rPr>
        <w:t xml:space="preserve"> (01.01.2023 бастап қолданысқа енгізіледі) шешімімен.</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7"/>
          <w:p>
            <w:pPr>
              <w:spacing w:after="20"/>
              <w:ind w:left="20"/>
              <w:jc w:val="both"/>
            </w:pPr>
            <w:r>
              <w:rPr>
                <w:rFonts w:ascii="Times New Roman"/>
                <w:b w:val="false"/>
                <w:i w:val="false"/>
                <w:color w:val="000000"/>
                <w:sz w:val="20"/>
              </w:rPr>
              <w:t>
Функционалдық топ</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Төменгң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28"/>
          <w:p>
            <w:pPr>
              <w:spacing w:after="20"/>
              <w:ind w:left="20"/>
              <w:jc w:val="both"/>
            </w:pPr>
            <w:r>
              <w:rPr>
                <w:rFonts w:ascii="Times New Roman"/>
                <w:b w:val="false"/>
                <w:i w:val="false"/>
                <w:color w:val="000000"/>
                <w:sz w:val="20"/>
              </w:rPr>
              <w:t>
сомасы, мың теңге</w:t>
            </w:r>
          </w:p>
          <w:bookmarkEnd w:id="28"/>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 № 31-4</w:t>
            </w:r>
            <w:r>
              <w:rPr>
                <w:rFonts w:ascii="Times New Roman"/>
                <w:b w:val="false"/>
                <w:i w:val="false"/>
                <w:color w:val="000000"/>
                <w:sz w:val="20"/>
              </w:rPr>
              <w:t xml:space="preserve"> Т.Рысқұлов аудандық мәслихаттың</w:t>
            </w:r>
            <w:r>
              <w:rPr>
                <w:rFonts w:ascii="Times New Roman"/>
                <w:b w:val="false"/>
                <w:i w:val="false"/>
                <w:color w:val="000000"/>
                <w:sz w:val="20"/>
              </w:rPr>
              <w:t xml:space="preserve"> шешіміне 3- қосымша</w:t>
            </w:r>
          </w:p>
        </w:tc>
      </w:tr>
    </w:tbl>
    <w:bookmarkStart w:name="z72" w:id="29"/>
    <w:p>
      <w:pPr>
        <w:spacing w:after="0"/>
        <w:ind w:left="0"/>
        <w:jc w:val="left"/>
      </w:pPr>
      <w:r>
        <w:rPr>
          <w:rFonts w:ascii="Times New Roman"/>
          <w:b/>
          <w:i w:val="false"/>
          <w:color w:val="000000"/>
        </w:rPr>
        <w:t xml:space="preserve"> 2025 жылға арналған аудандық бюджет</w:t>
      </w:r>
    </w:p>
    <w:bookmarkEnd w:id="29"/>
    <w:bookmarkStart w:name="z73" w:id="30"/>
    <w:p>
      <w:pPr>
        <w:spacing w:after="0"/>
        <w:ind w:left="0"/>
        <w:jc w:val="both"/>
      </w:pPr>
      <w:r>
        <w:rPr>
          <w:rFonts w:ascii="Times New Roman"/>
          <w:b w:val="false"/>
          <w:i w:val="false"/>
          <w:color w:val="ff0000"/>
          <w:sz w:val="28"/>
        </w:rPr>
        <w:t xml:space="preserve">
      Ескерту. 3-қосымша жаңа редакцияда – Жамбыл облысы Т.Рысқұлов аудандық мәслихатының 04.05.2023 </w:t>
      </w:r>
      <w:r>
        <w:rPr>
          <w:rFonts w:ascii="Times New Roman"/>
          <w:b w:val="false"/>
          <w:i w:val="false"/>
          <w:color w:val="ff0000"/>
          <w:sz w:val="28"/>
        </w:rPr>
        <w:t>№ 2-14</w:t>
      </w:r>
      <w:r>
        <w:rPr>
          <w:rFonts w:ascii="Times New Roman"/>
          <w:b w:val="false"/>
          <w:i w:val="false"/>
          <w:color w:val="ff0000"/>
          <w:sz w:val="28"/>
        </w:rPr>
        <w:t xml:space="preserve"> (01.01.2023 бастап қолданысқа енгізіледі) шешімімен.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1"/>
          <w:p>
            <w:pPr>
              <w:spacing w:after="20"/>
              <w:ind w:left="20"/>
              <w:jc w:val="both"/>
            </w:pPr>
            <w:r>
              <w:rPr>
                <w:rFonts w:ascii="Times New Roman"/>
                <w:b w:val="false"/>
                <w:i w:val="false"/>
                <w:color w:val="000000"/>
                <w:sz w:val="20"/>
              </w:rPr>
              <w:t>
Функционалдық топ</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p>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Төменгң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деңгейдегі спорттық жарыстар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аудандық маңызы бар қалалардың, кеңттердің, ауылдардың ауылдық округтердің шекарасын белгілеу кезеңінде жүргізілетін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