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b313d" w14:textId="e8b31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Т.Рысқұлов ауданы ауылдық округтерінің бюджеттері туралы</w:t>
      </w:r>
    </w:p>
    <w:p>
      <w:pPr>
        <w:spacing w:after="0"/>
        <w:ind w:left="0"/>
        <w:jc w:val="both"/>
      </w:pPr>
      <w:r>
        <w:rPr>
          <w:rFonts w:ascii="Times New Roman"/>
          <w:b w:val="false"/>
          <w:i w:val="false"/>
          <w:color w:val="000000"/>
          <w:sz w:val="28"/>
        </w:rPr>
        <w:t>Жамбыл облысы Т.Рысқұлов аудандық мәслихатының 2022 жылғы 28 желтоқсандағы № 32-4 шешімі</w:t>
      </w:r>
    </w:p>
    <w:p>
      <w:pPr>
        <w:spacing w:after="0"/>
        <w:ind w:left="0"/>
        <w:jc w:val="left"/>
      </w:pPr>
    </w:p>
    <w:bookmarkStart w:name="z7"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Т.Рысқұлов аудандық мәслихаты ШЕШТІ:</w:t>
      </w:r>
    </w:p>
    <w:bookmarkEnd w:id="0"/>
    <w:bookmarkStart w:name="z9" w:id="1"/>
    <w:p>
      <w:pPr>
        <w:spacing w:after="0"/>
        <w:ind w:left="0"/>
        <w:jc w:val="both"/>
      </w:pPr>
      <w:r>
        <w:rPr>
          <w:rFonts w:ascii="Times New Roman"/>
          <w:b w:val="false"/>
          <w:i w:val="false"/>
          <w:color w:val="000000"/>
          <w:sz w:val="28"/>
        </w:rPr>
        <w:t xml:space="preserve">
      1. 2023-2025 жылдарға арналған ауылдық округтердің бюджеттері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17 -қосымшаларға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1"/>
    <w:bookmarkStart w:name="z10" w:id="2"/>
    <w:p>
      <w:pPr>
        <w:spacing w:after="0"/>
        <w:ind w:left="0"/>
        <w:jc w:val="both"/>
      </w:pPr>
      <w:r>
        <w:rPr>
          <w:rFonts w:ascii="Times New Roman"/>
          <w:b w:val="false"/>
          <w:i w:val="false"/>
          <w:color w:val="000000"/>
          <w:sz w:val="28"/>
        </w:rPr>
        <w:t>
      1.1. Құлан ауылдық округі бойынша:</w:t>
      </w:r>
    </w:p>
    <w:bookmarkEnd w:id="2"/>
    <w:bookmarkStart w:name="z11"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- 462147 мың теңге, оның ішінде:</w:t>
      </w:r>
    </w:p>
    <w:bookmarkEnd w:id="3"/>
    <w:bookmarkStart w:name="z13" w:id="4"/>
    <w:p>
      <w:pPr>
        <w:spacing w:after="0"/>
        <w:ind w:left="0"/>
        <w:jc w:val="both"/>
      </w:pPr>
      <w:r>
        <w:rPr>
          <w:rFonts w:ascii="Times New Roman"/>
          <w:b w:val="false"/>
          <w:i w:val="false"/>
          <w:color w:val="000000"/>
          <w:sz w:val="28"/>
        </w:rPr>
        <w:t>
      салықтық түсімдер – 105061 мың теңге;</w:t>
      </w:r>
    </w:p>
    <w:bookmarkEnd w:id="4"/>
    <w:bookmarkStart w:name="z14" w:id="5"/>
    <w:p>
      <w:pPr>
        <w:spacing w:after="0"/>
        <w:ind w:left="0"/>
        <w:jc w:val="both"/>
      </w:pPr>
      <w:r>
        <w:rPr>
          <w:rFonts w:ascii="Times New Roman"/>
          <w:b w:val="false"/>
          <w:i w:val="false"/>
          <w:color w:val="000000"/>
          <w:sz w:val="28"/>
        </w:rPr>
        <w:t>
      салықтық емес түсімдер – 2579 мың теңге;</w:t>
      </w:r>
    </w:p>
    <w:bookmarkEnd w:id="5"/>
    <w:bookmarkStart w:name="z15"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6" w:id="7"/>
    <w:p>
      <w:pPr>
        <w:spacing w:after="0"/>
        <w:ind w:left="0"/>
        <w:jc w:val="both"/>
      </w:pPr>
      <w:r>
        <w:rPr>
          <w:rFonts w:ascii="Times New Roman"/>
          <w:b w:val="false"/>
          <w:i w:val="false"/>
          <w:color w:val="000000"/>
          <w:sz w:val="28"/>
        </w:rPr>
        <w:t>
      трансферттердің түсімдері – 354507 мың теңге;</w:t>
      </w:r>
    </w:p>
    <w:bookmarkEnd w:id="7"/>
    <w:bookmarkStart w:name="z17" w:id="8"/>
    <w:p>
      <w:pPr>
        <w:spacing w:after="0"/>
        <w:ind w:left="0"/>
        <w:jc w:val="both"/>
      </w:pPr>
      <w:r>
        <w:rPr>
          <w:rFonts w:ascii="Times New Roman"/>
          <w:b w:val="false"/>
          <w:i w:val="false"/>
          <w:color w:val="000000"/>
          <w:sz w:val="28"/>
        </w:rPr>
        <w:t>
      2) шығындар – 466741 мың теңге;</w:t>
      </w:r>
    </w:p>
    <w:bookmarkEnd w:id="8"/>
    <w:bookmarkStart w:name="z18"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9" w:id="10"/>
    <w:p>
      <w:pPr>
        <w:spacing w:after="0"/>
        <w:ind w:left="0"/>
        <w:jc w:val="both"/>
      </w:pPr>
      <w:r>
        <w:rPr>
          <w:rFonts w:ascii="Times New Roman"/>
          <w:b w:val="false"/>
          <w:i w:val="false"/>
          <w:color w:val="000000"/>
          <w:sz w:val="28"/>
        </w:rPr>
        <w:t>
      бюджеттік кредиттер – 0 мың теңге;</w:t>
      </w:r>
    </w:p>
    <w:bookmarkEnd w:id="10"/>
    <w:bookmarkStart w:name="z20"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21" w:id="12"/>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12"/>
    <w:bookmarkStart w:name="z22"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3" w:id="14"/>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4"/>
    <w:bookmarkStart w:name="z24" w:id="15"/>
    <w:p>
      <w:pPr>
        <w:spacing w:after="0"/>
        <w:ind w:left="0"/>
        <w:jc w:val="both"/>
      </w:pPr>
      <w:r>
        <w:rPr>
          <w:rFonts w:ascii="Times New Roman"/>
          <w:b w:val="false"/>
          <w:i w:val="false"/>
          <w:color w:val="000000"/>
          <w:sz w:val="28"/>
        </w:rPr>
        <w:t>
      5) бюджеттің тапшылығы (профициті) - -4594 мың теңге;</w:t>
      </w:r>
    </w:p>
    <w:bookmarkEnd w:id="15"/>
    <w:bookmarkStart w:name="z25" w:id="16"/>
    <w:p>
      <w:pPr>
        <w:spacing w:after="0"/>
        <w:ind w:left="0"/>
        <w:jc w:val="both"/>
      </w:pPr>
      <w:r>
        <w:rPr>
          <w:rFonts w:ascii="Times New Roman"/>
          <w:b w:val="false"/>
          <w:i w:val="false"/>
          <w:color w:val="000000"/>
          <w:sz w:val="28"/>
        </w:rPr>
        <w:t>
      6) бюджет тапшылығын қаржыландыру (профицитті пайдалану) – 4594 мың теңге;</w:t>
      </w:r>
    </w:p>
    <w:bookmarkEnd w:id="16"/>
    <w:bookmarkStart w:name="z26" w:id="17"/>
    <w:p>
      <w:pPr>
        <w:spacing w:after="0"/>
        <w:ind w:left="0"/>
        <w:jc w:val="both"/>
      </w:pPr>
      <w:r>
        <w:rPr>
          <w:rFonts w:ascii="Times New Roman"/>
          <w:b w:val="false"/>
          <w:i w:val="false"/>
          <w:color w:val="000000"/>
          <w:sz w:val="28"/>
        </w:rPr>
        <w:t>
      қарыздар түсімі - 0 мың теңге;</w:t>
      </w:r>
    </w:p>
    <w:bookmarkEnd w:id="17"/>
    <w:bookmarkStart w:name="z27" w:id="18"/>
    <w:p>
      <w:pPr>
        <w:spacing w:after="0"/>
        <w:ind w:left="0"/>
        <w:jc w:val="both"/>
      </w:pPr>
      <w:r>
        <w:rPr>
          <w:rFonts w:ascii="Times New Roman"/>
          <w:b w:val="false"/>
          <w:i w:val="false"/>
          <w:color w:val="000000"/>
          <w:sz w:val="28"/>
        </w:rPr>
        <w:t>
      қарыздарды өтеу - 0 мың теңге;</w:t>
      </w:r>
    </w:p>
    <w:bookmarkEnd w:id="18"/>
    <w:bookmarkStart w:name="z28" w:id="19"/>
    <w:p>
      <w:pPr>
        <w:spacing w:after="0"/>
        <w:ind w:left="0"/>
        <w:jc w:val="both"/>
      </w:pPr>
      <w:r>
        <w:rPr>
          <w:rFonts w:ascii="Times New Roman"/>
          <w:b w:val="false"/>
          <w:i w:val="false"/>
          <w:color w:val="000000"/>
          <w:sz w:val="28"/>
        </w:rPr>
        <w:t>
      бюджет қаражатының пайдаланылатын қалдықтары - 4594 мың теңге.</w:t>
      </w:r>
    </w:p>
    <w:bookmarkEnd w:id="19"/>
    <w:bookmarkStart w:name="z29" w:id="20"/>
    <w:p>
      <w:pPr>
        <w:spacing w:after="0"/>
        <w:ind w:left="0"/>
        <w:jc w:val="both"/>
      </w:pPr>
      <w:r>
        <w:rPr>
          <w:rFonts w:ascii="Times New Roman"/>
          <w:b w:val="false"/>
          <w:i w:val="false"/>
          <w:color w:val="000000"/>
          <w:sz w:val="28"/>
        </w:rPr>
        <w:t>
      1.2. Луговой ауылдық округі бойынша:</w:t>
      </w:r>
    </w:p>
    <w:bookmarkEnd w:id="20"/>
    <w:bookmarkStart w:name="z30" w:id="21"/>
    <w:p>
      <w:pPr>
        <w:spacing w:after="0"/>
        <w:ind w:left="0"/>
        <w:jc w:val="both"/>
      </w:pPr>
      <w:r>
        <w:rPr>
          <w:rFonts w:ascii="Times New Roman"/>
          <w:b w:val="false"/>
          <w:i w:val="false"/>
          <w:color w:val="000000"/>
          <w:sz w:val="28"/>
        </w:rPr>
        <w:t>
      1) кірістер - 197962 мың теңге, оның ішінде:</w:t>
      </w:r>
    </w:p>
    <w:bookmarkEnd w:id="21"/>
    <w:bookmarkStart w:name="z31" w:id="22"/>
    <w:p>
      <w:pPr>
        <w:spacing w:after="0"/>
        <w:ind w:left="0"/>
        <w:jc w:val="both"/>
      </w:pPr>
      <w:r>
        <w:rPr>
          <w:rFonts w:ascii="Times New Roman"/>
          <w:b w:val="false"/>
          <w:i w:val="false"/>
          <w:color w:val="000000"/>
          <w:sz w:val="28"/>
        </w:rPr>
        <w:t>
      салықтық түсімдер – 36583 мың теңге;</w:t>
      </w:r>
    </w:p>
    <w:bookmarkEnd w:id="22"/>
    <w:bookmarkStart w:name="z32" w:id="23"/>
    <w:p>
      <w:pPr>
        <w:spacing w:after="0"/>
        <w:ind w:left="0"/>
        <w:jc w:val="both"/>
      </w:pPr>
      <w:r>
        <w:rPr>
          <w:rFonts w:ascii="Times New Roman"/>
          <w:b w:val="false"/>
          <w:i w:val="false"/>
          <w:color w:val="000000"/>
          <w:sz w:val="28"/>
        </w:rPr>
        <w:t>
      салықтық емес түсімдер – 316 мың теңге;</w:t>
      </w:r>
    </w:p>
    <w:bookmarkEnd w:id="23"/>
    <w:bookmarkStart w:name="z33" w:id="2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
    <w:bookmarkStart w:name="z34" w:id="25"/>
    <w:p>
      <w:pPr>
        <w:spacing w:after="0"/>
        <w:ind w:left="0"/>
        <w:jc w:val="both"/>
      </w:pPr>
      <w:r>
        <w:rPr>
          <w:rFonts w:ascii="Times New Roman"/>
          <w:b w:val="false"/>
          <w:i w:val="false"/>
          <w:color w:val="000000"/>
          <w:sz w:val="28"/>
        </w:rPr>
        <w:t>
      трансферттердің түсімдері – 161063 мың теңге;</w:t>
      </w:r>
    </w:p>
    <w:bookmarkEnd w:id="25"/>
    <w:bookmarkStart w:name="z35" w:id="26"/>
    <w:p>
      <w:pPr>
        <w:spacing w:after="0"/>
        <w:ind w:left="0"/>
        <w:jc w:val="both"/>
      </w:pPr>
      <w:r>
        <w:rPr>
          <w:rFonts w:ascii="Times New Roman"/>
          <w:b w:val="false"/>
          <w:i w:val="false"/>
          <w:color w:val="000000"/>
          <w:sz w:val="28"/>
        </w:rPr>
        <w:t>
      2) шығындар – 203125 мың теңге;</w:t>
      </w:r>
    </w:p>
    <w:bookmarkEnd w:id="26"/>
    <w:bookmarkStart w:name="z36" w:id="27"/>
    <w:p>
      <w:pPr>
        <w:spacing w:after="0"/>
        <w:ind w:left="0"/>
        <w:jc w:val="both"/>
      </w:pPr>
      <w:r>
        <w:rPr>
          <w:rFonts w:ascii="Times New Roman"/>
          <w:b w:val="false"/>
          <w:i w:val="false"/>
          <w:color w:val="000000"/>
          <w:sz w:val="28"/>
        </w:rPr>
        <w:t>
      3) таза бюджеттік кредиттеу – 0 мың теңге;</w:t>
      </w:r>
    </w:p>
    <w:bookmarkEnd w:id="27"/>
    <w:bookmarkStart w:name="z37" w:id="28"/>
    <w:p>
      <w:pPr>
        <w:spacing w:after="0"/>
        <w:ind w:left="0"/>
        <w:jc w:val="both"/>
      </w:pPr>
      <w:r>
        <w:rPr>
          <w:rFonts w:ascii="Times New Roman"/>
          <w:b w:val="false"/>
          <w:i w:val="false"/>
          <w:color w:val="000000"/>
          <w:sz w:val="28"/>
        </w:rPr>
        <w:t>
      бюджеттік кредиттер – 0 мың теңге;</w:t>
      </w:r>
    </w:p>
    <w:bookmarkEnd w:id="28"/>
    <w:bookmarkStart w:name="z38" w:id="29"/>
    <w:p>
      <w:pPr>
        <w:spacing w:after="0"/>
        <w:ind w:left="0"/>
        <w:jc w:val="both"/>
      </w:pPr>
      <w:r>
        <w:rPr>
          <w:rFonts w:ascii="Times New Roman"/>
          <w:b w:val="false"/>
          <w:i w:val="false"/>
          <w:color w:val="000000"/>
          <w:sz w:val="28"/>
        </w:rPr>
        <w:t>
      бюджеттік кредиттерді өтеу - 0 мың теңге;</w:t>
      </w:r>
    </w:p>
    <w:bookmarkEnd w:id="29"/>
    <w:bookmarkStart w:name="z39" w:id="30"/>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30"/>
    <w:bookmarkStart w:name="z40" w:id="31"/>
    <w:p>
      <w:pPr>
        <w:spacing w:after="0"/>
        <w:ind w:left="0"/>
        <w:jc w:val="both"/>
      </w:pPr>
      <w:r>
        <w:rPr>
          <w:rFonts w:ascii="Times New Roman"/>
          <w:b w:val="false"/>
          <w:i w:val="false"/>
          <w:color w:val="000000"/>
          <w:sz w:val="28"/>
        </w:rPr>
        <w:t>
      қаржы активтерін сатып алу – 0 мың теңге;</w:t>
      </w:r>
    </w:p>
    <w:bookmarkEnd w:id="31"/>
    <w:bookmarkStart w:name="z41" w:id="32"/>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32"/>
    <w:bookmarkStart w:name="z42" w:id="33"/>
    <w:p>
      <w:pPr>
        <w:spacing w:after="0"/>
        <w:ind w:left="0"/>
        <w:jc w:val="both"/>
      </w:pPr>
      <w:r>
        <w:rPr>
          <w:rFonts w:ascii="Times New Roman"/>
          <w:b w:val="false"/>
          <w:i w:val="false"/>
          <w:color w:val="000000"/>
          <w:sz w:val="28"/>
        </w:rPr>
        <w:t>
      5) бюджеттің тапшылығы (профициті) - -5163 мың теңге;</w:t>
      </w:r>
    </w:p>
    <w:bookmarkEnd w:id="33"/>
    <w:bookmarkStart w:name="z43" w:id="34"/>
    <w:p>
      <w:pPr>
        <w:spacing w:after="0"/>
        <w:ind w:left="0"/>
        <w:jc w:val="both"/>
      </w:pPr>
      <w:r>
        <w:rPr>
          <w:rFonts w:ascii="Times New Roman"/>
          <w:b w:val="false"/>
          <w:i w:val="false"/>
          <w:color w:val="000000"/>
          <w:sz w:val="28"/>
        </w:rPr>
        <w:t>
      6) бюджет тапшылығын қаржыландыру (профицитті пайдалану) – 5163 мың теңге;</w:t>
      </w:r>
    </w:p>
    <w:bookmarkEnd w:id="34"/>
    <w:bookmarkStart w:name="z44" w:id="35"/>
    <w:p>
      <w:pPr>
        <w:spacing w:after="0"/>
        <w:ind w:left="0"/>
        <w:jc w:val="both"/>
      </w:pPr>
      <w:r>
        <w:rPr>
          <w:rFonts w:ascii="Times New Roman"/>
          <w:b w:val="false"/>
          <w:i w:val="false"/>
          <w:color w:val="000000"/>
          <w:sz w:val="28"/>
        </w:rPr>
        <w:t>
      қарыздар түсімі - 0 мың теңге;</w:t>
      </w:r>
    </w:p>
    <w:bookmarkEnd w:id="35"/>
    <w:bookmarkStart w:name="z45" w:id="36"/>
    <w:p>
      <w:pPr>
        <w:spacing w:after="0"/>
        <w:ind w:left="0"/>
        <w:jc w:val="both"/>
      </w:pPr>
      <w:r>
        <w:rPr>
          <w:rFonts w:ascii="Times New Roman"/>
          <w:b w:val="false"/>
          <w:i w:val="false"/>
          <w:color w:val="000000"/>
          <w:sz w:val="28"/>
        </w:rPr>
        <w:t>
      қарыздарды өтеу - 0 мың теңге;</w:t>
      </w:r>
    </w:p>
    <w:bookmarkEnd w:id="36"/>
    <w:bookmarkStart w:name="z46" w:id="37"/>
    <w:p>
      <w:pPr>
        <w:spacing w:after="0"/>
        <w:ind w:left="0"/>
        <w:jc w:val="both"/>
      </w:pPr>
      <w:r>
        <w:rPr>
          <w:rFonts w:ascii="Times New Roman"/>
          <w:b w:val="false"/>
          <w:i w:val="false"/>
          <w:color w:val="000000"/>
          <w:sz w:val="28"/>
        </w:rPr>
        <w:t>
      бюджет қаражатының пайдаланылатын қалдықтары - 5163 мың теңге.</w:t>
      </w:r>
    </w:p>
    <w:bookmarkEnd w:id="37"/>
    <w:bookmarkStart w:name="z47" w:id="38"/>
    <w:p>
      <w:pPr>
        <w:spacing w:after="0"/>
        <w:ind w:left="0"/>
        <w:jc w:val="both"/>
      </w:pPr>
      <w:r>
        <w:rPr>
          <w:rFonts w:ascii="Times New Roman"/>
          <w:b w:val="false"/>
          <w:i w:val="false"/>
          <w:color w:val="000000"/>
          <w:sz w:val="28"/>
        </w:rPr>
        <w:t>
      1.3. Ақбұлақ ауылдық округі бойынша:</w:t>
      </w:r>
    </w:p>
    <w:bookmarkEnd w:id="38"/>
    <w:bookmarkStart w:name="z48" w:id="39"/>
    <w:p>
      <w:pPr>
        <w:spacing w:after="0"/>
        <w:ind w:left="0"/>
        <w:jc w:val="both"/>
      </w:pPr>
      <w:r>
        <w:rPr>
          <w:rFonts w:ascii="Times New Roman"/>
          <w:b w:val="false"/>
          <w:i w:val="false"/>
          <w:color w:val="000000"/>
          <w:sz w:val="28"/>
        </w:rPr>
        <w:t>
      1) кірістер - 95676 мың теңге, оның ішінде:</w:t>
      </w:r>
    </w:p>
    <w:bookmarkEnd w:id="39"/>
    <w:bookmarkStart w:name="z49" w:id="40"/>
    <w:p>
      <w:pPr>
        <w:spacing w:after="0"/>
        <w:ind w:left="0"/>
        <w:jc w:val="both"/>
      </w:pPr>
      <w:r>
        <w:rPr>
          <w:rFonts w:ascii="Times New Roman"/>
          <w:b w:val="false"/>
          <w:i w:val="false"/>
          <w:color w:val="000000"/>
          <w:sz w:val="28"/>
        </w:rPr>
        <w:t>
      салықтық түсімдер – 9265 мың теңге;</w:t>
      </w:r>
    </w:p>
    <w:bookmarkEnd w:id="40"/>
    <w:bookmarkStart w:name="z50" w:id="41"/>
    <w:p>
      <w:pPr>
        <w:spacing w:after="0"/>
        <w:ind w:left="0"/>
        <w:jc w:val="both"/>
      </w:pPr>
      <w:r>
        <w:rPr>
          <w:rFonts w:ascii="Times New Roman"/>
          <w:b w:val="false"/>
          <w:i w:val="false"/>
          <w:color w:val="000000"/>
          <w:sz w:val="28"/>
        </w:rPr>
        <w:t>
      салықтық емес түсімдер – 0 мың теңге;</w:t>
      </w:r>
    </w:p>
    <w:bookmarkEnd w:id="41"/>
    <w:bookmarkStart w:name="z51" w:id="4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2"/>
    <w:bookmarkStart w:name="z52" w:id="43"/>
    <w:p>
      <w:pPr>
        <w:spacing w:after="0"/>
        <w:ind w:left="0"/>
        <w:jc w:val="both"/>
      </w:pPr>
      <w:r>
        <w:rPr>
          <w:rFonts w:ascii="Times New Roman"/>
          <w:b w:val="false"/>
          <w:i w:val="false"/>
          <w:color w:val="000000"/>
          <w:sz w:val="28"/>
        </w:rPr>
        <w:t>
      трансферттердің түсімдері – 86411 мың теңге;</w:t>
      </w:r>
    </w:p>
    <w:bookmarkEnd w:id="43"/>
    <w:bookmarkStart w:name="z53" w:id="44"/>
    <w:p>
      <w:pPr>
        <w:spacing w:after="0"/>
        <w:ind w:left="0"/>
        <w:jc w:val="both"/>
      </w:pPr>
      <w:r>
        <w:rPr>
          <w:rFonts w:ascii="Times New Roman"/>
          <w:b w:val="false"/>
          <w:i w:val="false"/>
          <w:color w:val="000000"/>
          <w:sz w:val="28"/>
        </w:rPr>
        <w:t>
      2) шығындар – 96630 мың теңге;</w:t>
      </w:r>
    </w:p>
    <w:bookmarkEnd w:id="44"/>
    <w:bookmarkStart w:name="z54" w:id="45"/>
    <w:p>
      <w:pPr>
        <w:spacing w:after="0"/>
        <w:ind w:left="0"/>
        <w:jc w:val="both"/>
      </w:pPr>
      <w:r>
        <w:rPr>
          <w:rFonts w:ascii="Times New Roman"/>
          <w:b w:val="false"/>
          <w:i w:val="false"/>
          <w:color w:val="000000"/>
          <w:sz w:val="28"/>
        </w:rPr>
        <w:t>
      3) таза бюджеттік кредиттеу – 0 мың теңге;</w:t>
      </w:r>
    </w:p>
    <w:bookmarkEnd w:id="45"/>
    <w:bookmarkStart w:name="z55" w:id="46"/>
    <w:p>
      <w:pPr>
        <w:spacing w:after="0"/>
        <w:ind w:left="0"/>
        <w:jc w:val="both"/>
      </w:pPr>
      <w:r>
        <w:rPr>
          <w:rFonts w:ascii="Times New Roman"/>
          <w:b w:val="false"/>
          <w:i w:val="false"/>
          <w:color w:val="000000"/>
          <w:sz w:val="28"/>
        </w:rPr>
        <w:t>
      бюджеттік кредиттер – 0 мың теңге;</w:t>
      </w:r>
    </w:p>
    <w:bookmarkEnd w:id="46"/>
    <w:bookmarkStart w:name="z56" w:id="47"/>
    <w:p>
      <w:pPr>
        <w:spacing w:after="0"/>
        <w:ind w:left="0"/>
        <w:jc w:val="both"/>
      </w:pPr>
      <w:r>
        <w:rPr>
          <w:rFonts w:ascii="Times New Roman"/>
          <w:b w:val="false"/>
          <w:i w:val="false"/>
          <w:color w:val="000000"/>
          <w:sz w:val="28"/>
        </w:rPr>
        <w:t>
      бюджеттік кредиттерді өтеу - 0 мың теңге;</w:t>
      </w:r>
    </w:p>
    <w:bookmarkEnd w:id="47"/>
    <w:bookmarkStart w:name="z57" w:id="48"/>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48"/>
    <w:bookmarkStart w:name="z58" w:id="49"/>
    <w:p>
      <w:pPr>
        <w:spacing w:after="0"/>
        <w:ind w:left="0"/>
        <w:jc w:val="both"/>
      </w:pPr>
      <w:r>
        <w:rPr>
          <w:rFonts w:ascii="Times New Roman"/>
          <w:b w:val="false"/>
          <w:i w:val="false"/>
          <w:color w:val="000000"/>
          <w:sz w:val="28"/>
        </w:rPr>
        <w:t>
      қаржы активтерін сатып алу – 0 мың теңге;</w:t>
      </w:r>
    </w:p>
    <w:bookmarkEnd w:id="49"/>
    <w:bookmarkStart w:name="z59" w:id="50"/>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50"/>
    <w:bookmarkStart w:name="z60" w:id="51"/>
    <w:p>
      <w:pPr>
        <w:spacing w:after="0"/>
        <w:ind w:left="0"/>
        <w:jc w:val="both"/>
      </w:pPr>
      <w:r>
        <w:rPr>
          <w:rFonts w:ascii="Times New Roman"/>
          <w:b w:val="false"/>
          <w:i w:val="false"/>
          <w:color w:val="000000"/>
          <w:sz w:val="28"/>
        </w:rPr>
        <w:t>
      5) бюджеттің тапшылығы (профициті) - -954 мың теңге;</w:t>
      </w:r>
    </w:p>
    <w:bookmarkEnd w:id="51"/>
    <w:bookmarkStart w:name="z61" w:id="52"/>
    <w:p>
      <w:pPr>
        <w:spacing w:after="0"/>
        <w:ind w:left="0"/>
        <w:jc w:val="both"/>
      </w:pPr>
      <w:r>
        <w:rPr>
          <w:rFonts w:ascii="Times New Roman"/>
          <w:b w:val="false"/>
          <w:i w:val="false"/>
          <w:color w:val="000000"/>
          <w:sz w:val="28"/>
        </w:rPr>
        <w:t>
      6) бюджет тапшылығын қаржыландыру (профицитті пайдалану) – 954 мың теңге;</w:t>
      </w:r>
    </w:p>
    <w:bookmarkEnd w:id="52"/>
    <w:bookmarkStart w:name="z62" w:id="53"/>
    <w:p>
      <w:pPr>
        <w:spacing w:after="0"/>
        <w:ind w:left="0"/>
        <w:jc w:val="both"/>
      </w:pPr>
      <w:r>
        <w:rPr>
          <w:rFonts w:ascii="Times New Roman"/>
          <w:b w:val="false"/>
          <w:i w:val="false"/>
          <w:color w:val="000000"/>
          <w:sz w:val="28"/>
        </w:rPr>
        <w:t>
      қарыздар түсімі - 0 мың теңге;</w:t>
      </w:r>
    </w:p>
    <w:bookmarkEnd w:id="53"/>
    <w:bookmarkStart w:name="z63" w:id="54"/>
    <w:p>
      <w:pPr>
        <w:spacing w:after="0"/>
        <w:ind w:left="0"/>
        <w:jc w:val="both"/>
      </w:pPr>
      <w:r>
        <w:rPr>
          <w:rFonts w:ascii="Times New Roman"/>
          <w:b w:val="false"/>
          <w:i w:val="false"/>
          <w:color w:val="000000"/>
          <w:sz w:val="28"/>
        </w:rPr>
        <w:t>
      қарыздарды өтеу - 0 мың теңге;</w:t>
      </w:r>
    </w:p>
    <w:bookmarkEnd w:id="54"/>
    <w:bookmarkStart w:name="z64" w:id="55"/>
    <w:p>
      <w:pPr>
        <w:spacing w:after="0"/>
        <w:ind w:left="0"/>
        <w:jc w:val="both"/>
      </w:pPr>
      <w:r>
        <w:rPr>
          <w:rFonts w:ascii="Times New Roman"/>
          <w:b w:val="false"/>
          <w:i w:val="false"/>
          <w:color w:val="000000"/>
          <w:sz w:val="28"/>
        </w:rPr>
        <w:t>
      бюджет қаражатының пайдаланылатын қалдықтары - 954 мың теңге.</w:t>
      </w:r>
    </w:p>
    <w:bookmarkEnd w:id="55"/>
    <w:bookmarkStart w:name="z65" w:id="56"/>
    <w:p>
      <w:pPr>
        <w:spacing w:after="0"/>
        <w:ind w:left="0"/>
        <w:jc w:val="both"/>
      </w:pPr>
      <w:r>
        <w:rPr>
          <w:rFonts w:ascii="Times New Roman"/>
          <w:b w:val="false"/>
          <w:i w:val="false"/>
          <w:color w:val="000000"/>
          <w:sz w:val="28"/>
        </w:rPr>
        <w:t>
      1.4. Абай ауылдық округі бойынша:</w:t>
      </w:r>
    </w:p>
    <w:bookmarkEnd w:id="56"/>
    <w:bookmarkStart w:name="z66" w:id="57"/>
    <w:p>
      <w:pPr>
        <w:spacing w:after="0"/>
        <w:ind w:left="0"/>
        <w:jc w:val="both"/>
      </w:pPr>
      <w:r>
        <w:rPr>
          <w:rFonts w:ascii="Times New Roman"/>
          <w:b w:val="false"/>
          <w:i w:val="false"/>
          <w:color w:val="000000"/>
          <w:sz w:val="28"/>
        </w:rPr>
        <w:t>
      1) кірістер - 61311 мың теңге, оның ішінде:</w:t>
      </w:r>
    </w:p>
    <w:bookmarkEnd w:id="57"/>
    <w:bookmarkStart w:name="z67" w:id="58"/>
    <w:p>
      <w:pPr>
        <w:spacing w:after="0"/>
        <w:ind w:left="0"/>
        <w:jc w:val="both"/>
      </w:pPr>
      <w:r>
        <w:rPr>
          <w:rFonts w:ascii="Times New Roman"/>
          <w:b w:val="false"/>
          <w:i w:val="false"/>
          <w:color w:val="000000"/>
          <w:sz w:val="28"/>
        </w:rPr>
        <w:t>
      салықтық түсімдер – 7428 мың теңге;</w:t>
      </w:r>
    </w:p>
    <w:bookmarkEnd w:id="58"/>
    <w:bookmarkStart w:name="z68" w:id="59"/>
    <w:p>
      <w:pPr>
        <w:spacing w:after="0"/>
        <w:ind w:left="0"/>
        <w:jc w:val="both"/>
      </w:pPr>
      <w:r>
        <w:rPr>
          <w:rFonts w:ascii="Times New Roman"/>
          <w:b w:val="false"/>
          <w:i w:val="false"/>
          <w:color w:val="000000"/>
          <w:sz w:val="28"/>
        </w:rPr>
        <w:t>
      салықтық емес түсімдер – 0 мың теңге;</w:t>
      </w:r>
    </w:p>
    <w:bookmarkEnd w:id="59"/>
    <w:bookmarkStart w:name="z69" w:id="6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0"/>
    <w:bookmarkStart w:name="z70" w:id="61"/>
    <w:p>
      <w:pPr>
        <w:spacing w:after="0"/>
        <w:ind w:left="0"/>
        <w:jc w:val="both"/>
      </w:pPr>
      <w:r>
        <w:rPr>
          <w:rFonts w:ascii="Times New Roman"/>
          <w:b w:val="false"/>
          <w:i w:val="false"/>
          <w:color w:val="000000"/>
          <w:sz w:val="28"/>
        </w:rPr>
        <w:t>
      трансферттердің түсімдері – 53883 мың теңге;</w:t>
      </w:r>
    </w:p>
    <w:bookmarkEnd w:id="61"/>
    <w:bookmarkStart w:name="z71" w:id="62"/>
    <w:p>
      <w:pPr>
        <w:spacing w:after="0"/>
        <w:ind w:left="0"/>
        <w:jc w:val="both"/>
      </w:pPr>
      <w:r>
        <w:rPr>
          <w:rFonts w:ascii="Times New Roman"/>
          <w:b w:val="false"/>
          <w:i w:val="false"/>
          <w:color w:val="000000"/>
          <w:sz w:val="28"/>
        </w:rPr>
        <w:t>
      2) шығындар – 61363 мың теңге;</w:t>
      </w:r>
    </w:p>
    <w:bookmarkEnd w:id="62"/>
    <w:bookmarkStart w:name="z72" w:id="63"/>
    <w:p>
      <w:pPr>
        <w:spacing w:after="0"/>
        <w:ind w:left="0"/>
        <w:jc w:val="both"/>
      </w:pPr>
      <w:r>
        <w:rPr>
          <w:rFonts w:ascii="Times New Roman"/>
          <w:b w:val="false"/>
          <w:i w:val="false"/>
          <w:color w:val="000000"/>
          <w:sz w:val="28"/>
        </w:rPr>
        <w:t>
      3) таза бюджеттік кредиттеу – 0 мың теңге;</w:t>
      </w:r>
    </w:p>
    <w:bookmarkEnd w:id="63"/>
    <w:bookmarkStart w:name="z73" w:id="64"/>
    <w:p>
      <w:pPr>
        <w:spacing w:after="0"/>
        <w:ind w:left="0"/>
        <w:jc w:val="both"/>
      </w:pPr>
      <w:r>
        <w:rPr>
          <w:rFonts w:ascii="Times New Roman"/>
          <w:b w:val="false"/>
          <w:i w:val="false"/>
          <w:color w:val="000000"/>
          <w:sz w:val="28"/>
        </w:rPr>
        <w:t>
      бюджеттік кредиттер – 0 мың теңге;</w:t>
      </w:r>
    </w:p>
    <w:bookmarkEnd w:id="64"/>
    <w:bookmarkStart w:name="z74" w:id="65"/>
    <w:p>
      <w:pPr>
        <w:spacing w:after="0"/>
        <w:ind w:left="0"/>
        <w:jc w:val="both"/>
      </w:pPr>
      <w:r>
        <w:rPr>
          <w:rFonts w:ascii="Times New Roman"/>
          <w:b w:val="false"/>
          <w:i w:val="false"/>
          <w:color w:val="000000"/>
          <w:sz w:val="28"/>
        </w:rPr>
        <w:t>
      бюджеттік кредиттерді өтеу - 0 мың теңге;</w:t>
      </w:r>
    </w:p>
    <w:bookmarkEnd w:id="65"/>
    <w:bookmarkStart w:name="z75" w:id="66"/>
    <w:p>
      <w:pPr>
        <w:spacing w:after="0"/>
        <w:ind w:left="0"/>
        <w:jc w:val="both"/>
      </w:pPr>
      <w:r>
        <w:rPr>
          <w:rFonts w:ascii="Times New Roman"/>
          <w:b w:val="false"/>
          <w:i w:val="false"/>
          <w:color w:val="000000"/>
          <w:sz w:val="28"/>
        </w:rPr>
        <w:t>
      4) қаржылық активтерімен операциялар бойынша сальдо – 0 мың теңге;</w:t>
      </w:r>
    </w:p>
    <w:bookmarkEnd w:id="66"/>
    <w:bookmarkStart w:name="z76" w:id="67"/>
    <w:p>
      <w:pPr>
        <w:spacing w:after="0"/>
        <w:ind w:left="0"/>
        <w:jc w:val="both"/>
      </w:pPr>
      <w:r>
        <w:rPr>
          <w:rFonts w:ascii="Times New Roman"/>
          <w:b w:val="false"/>
          <w:i w:val="false"/>
          <w:color w:val="000000"/>
          <w:sz w:val="28"/>
        </w:rPr>
        <w:t>
      қаржы активтерін сатып алу – 0 мың теңге;</w:t>
      </w:r>
    </w:p>
    <w:bookmarkEnd w:id="67"/>
    <w:bookmarkStart w:name="z77" w:id="68"/>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68"/>
    <w:bookmarkStart w:name="z78" w:id="69"/>
    <w:p>
      <w:pPr>
        <w:spacing w:after="0"/>
        <w:ind w:left="0"/>
        <w:jc w:val="both"/>
      </w:pPr>
      <w:r>
        <w:rPr>
          <w:rFonts w:ascii="Times New Roman"/>
          <w:b w:val="false"/>
          <w:i w:val="false"/>
          <w:color w:val="000000"/>
          <w:sz w:val="28"/>
        </w:rPr>
        <w:t>
      5) бюджеттің тапшылығы (профициті) - -52 мың теңге;</w:t>
      </w:r>
    </w:p>
    <w:bookmarkEnd w:id="69"/>
    <w:bookmarkStart w:name="z79" w:id="70"/>
    <w:p>
      <w:pPr>
        <w:spacing w:after="0"/>
        <w:ind w:left="0"/>
        <w:jc w:val="both"/>
      </w:pPr>
      <w:r>
        <w:rPr>
          <w:rFonts w:ascii="Times New Roman"/>
          <w:b w:val="false"/>
          <w:i w:val="false"/>
          <w:color w:val="000000"/>
          <w:sz w:val="28"/>
        </w:rPr>
        <w:t>
      6) бюджет тапшылығын қаржыландыру (профицитті пайдалану) – 52 мың теңге;</w:t>
      </w:r>
    </w:p>
    <w:bookmarkEnd w:id="70"/>
    <w:bookmarkStart w:name="z80" w:id="71"/>
    <w:p>
      <w:pPr>
        <w:spacing w:after="0"/>
        <w:ind w:left="0"/>
        <w:jc w:val="both"/>
      </w:pPr>
      <w:r>
        <w:rPr>
          <w:rFonts w:ascii="Times New Roman"/>
          <w:b w:val="false"/>
          <w:i w:val="false"/>
          <w:color w:val="000000"/>
          <w:sz w:val="28"/>
        </w:rPr>
        <w:t>
      қарыздар түсімі - 0 мың теңге;</w:t>
      </w:r>
    </w:p>
    <w:bookmarkEnd w:id="71"/>
    <w:bookmarkStart w:name="z81" w:id="72"/>
    <w:p>
      <w:pPr>
        <w:spacing w:after="0"/>
        <w:ind w:left="0"/>
        <w:jc w:val="both"/>
      </w:pPr>
      <w:r>
        <w:rPr>
          <w:rFonts w:ascii="Times New Roman"/>
          <w:b w:val="false"/>
          <w:i w:val="false"/>
          <w:color w:val="000000"/>
          <w:sz w:val="28"/>
        </w:rPr>
        <w:t>
      қарыздарды өтеу - 0 мың теңге;</w:t>
      </w:r>
    </w:p>
    <w:bookmarkEnd w:id="72"/>
    <w:bookmarkStart w:name="z82" w:id="73"/>
    <w:p>
      <w:pPr>
        <w:spacing w:after="0"/>
        <w:ind w:left="0"/>
        <w:jc w:val="both"/>
      </w:pPr>
      <w:r>
        <w:rPr>
          <w:rFonts w:ascii="Times New Roman"/>
          <w:b w:val="false"/>
          <w:i w:val="false"/>
          <w:color w:val="000000"/>
          <w:sz w:val="28"/>
        </w:rPr>
        <w:t>
      бюджет қаражатының пайдаланылатын қалдықтары - 52 мың теңге.</w:t>
      </w:r>
    </w:p>
    <w:bookmarkEnd w:id="73"/>
    <w:bookmarkStart w:name="z83" w:id="74"/>
    <w:p>
      <w:pPr>
        <w:spacing w:after="0"/>
        <w:ind w:left="0"/>
        <w:jc w:val="both"/>
      </w:pPr>
      <w:r>
        <w:rPr>
          <w:rFonts w:ascii="Times New Roman"/>
          <w:b w:val="false"/>
          <w:i w:val="false"/>
          <w:color w:val="000000"/>
          <w:sz w:val="28"/>
        </w:rPr>
        <w:t>
      1.5. Қарақыстақ ауылдық округі бойынша:</w:t>
      </w:r>
    </w:p>
    <w:bookmarkEnd w:id="74"/>
    <w:bookmarkStart w:name="z84" w:id="75"/>
    <w:p>
      <w:pPr>
        <w:spacing w:after="0"/>
        <w:ind w:left="0"/>
        <w:jc w:val="both"/>
      </w:pPr>
      <w:r>
        <w:rPr>
          <w:rFonts w:ascii="Times New Roman"/>
          <w:b w:val="false"/>
          <w:i w:val="false"/>
          <w:color w:val="000000"/>
          <w:sz w:val="28"/>
        </w:rPr>
        <w:t>
      1) кірістер - 126440 мың теңге, оның ішінде:</w:t>
      </w:r>
    </w:p>
    <w:bookmarkEnd w:id="75"/>
    <w:bookmarkStart w:name="z85" w:id="76"/>
    <w:p>
      <w:pPr>
        <w:spacing w:after="0"/>
        <w:ind w:left="0"/>
        <w:jc w:val="both"/>
      </w:pPr>
      <w:r>
        <w:rPr>
          <w:rFonts w:ascii="Times New Roman"/>
          <w:b w:val="false"/>
          <w:i w:val="false"/>
          <w:color w:val="000000"/>
          <w:sz w:val="28"/>
        </w:rPr>
        <w:t>
      салықтық түсімдер – 11359 мың теңге;</w:t>
      </w:r>
    </w:p>
    <w:bookmarkEnd w:id="76"/>
    <w:bookmarkStart w:name="z86" w:id="77"/>
    <w:p>
      <w:pPr>
        <w:spacing w:after="0"/>
        <w:ind w:left="0"/>
        <w:jc w:val="both"/>
      </w:pPr>
      <w:r>
        <w:rPr>
          <w:rFonts w:ascii="Times New Roman"/>
          <w:b w:val="false"/>
          <w:i w:val="false"/>
          <w:color w:val="000000"/>
          <w:sz w:val="28"/>
        </w:rPr>
        <w:t>
      салықтық емес түсімдер – 0 мың теңге;</w:t>
      </w:r>
    </w:p>
    <w:bookmarkEnd w:id="77"/>
    <w:bookmarkStart w:name="z87" w:id="7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8"/>
    <w:bookmarkStart w:name="z88" w:id="79"/>
    <w:p>
      <w:pPr>
        <w:spacing w:after="0"/>
        <w:ind w:left="0"/>
        <w:jc w:val="both"/>
      </w:pPr>
      <w:r>
        <w:rPr>
          <w:rFonts w:ascii="Times New Roman"/>
          <w:b w:val="false"/>
          <w:i w:val="false"/>
          <w:color w:val="000000"/>
          <w:sz w:val="28"/>
        </w:rPr>
        <w:t>
      трансферттердің түсімдері – 115081 мың теңге;</w:t>
      </w:r>
    </w:p>
    <w:bookmarkEnd w:id="79"/>
    <w:bookmarkStart w:name="z89" w:id="80"/>
    <w:p>
      <w:pPr>
        <w:spacing w:after="0"/>
        <w:ind w:left="0"/>
        <w:jc w:val="both"/>
      </w:pPr>
      <w:r>
        <w:rPr>
          <w:rFonts w:ascii="Times New Roman"/>
          <w:b w:val="false"/>
          <w:i w:val="false"/>
          <w:color w:val="000000"/>
          <w:sz w:val="28"/>
        </w:rPr>
        <w:t>
      2) шығындар – 126736 мың теңге;</w:t>
      </w:r>
    </w:p>
    <w:bookmarkEnd w:id="80"/>
    <w:bookmarkStart w:name="z90" w:id="81"/>
    <w:p>
      <w:pPr>
        <w:spacing w:after="0"/>
        <w:ind w:left="0"/>
        <w:jc w:val="both"/>
      </w:pPr>
      <w:r>
        <w:rPr>
          <w:rFonts w:ascii="Times New Roman"/>
          <w:b w:val="false"/>
          <w:i w:val="false"/>
          <w:color w:val="000000"/>
          <w:sz w:val="28"/>
        </w:rPr>
        <w:t>
      3) таза бюджеттік кредиттеу – 0 мың теңге;</w:t>
      </w:r>
    </w:p>
    <w:bookmarkEnd w:id="81"/>
    <w:bookmarkStart w:name="z91" w:id="82"/>
    <w:p>
      <w:pPr>
        <w:spacing w:after="0"/>
        <w:ind w:left="0"/>
        <w:jc w:val="both"/>
      </w:pPr>
      <w:r>
        <w:rPr>
          <w:rFonts w:ascii="Times New Roman"/>
          <w:b w:val="false"/>
          <w:i w:val="false"/>
          <w:color w:val="000000"/>
          <w:sz w:val="28"/>
        </w:rPr>
        <w:t>
      бюджеттік кредиттер – 0 мың теңге;</w:t>
      </w:r>
    </w:p>
    <w:bookmarkEnd w:id="82"/>
    <w:bookmarkStart w:name="z92" w:id="83"/>
    <w:p>
      <w:pPr>
        <w:spacing w:after="0"/>
        <w:ind w:left="0"/>
        <w:jc w:val="both"/>
      </w:pPr>
      <w:r>
        <w:rPr>
          <w:rFonts w:ascii="Times New Roman"/>
          <w:b w:val="false"/>
          <w:i w:val="false"/>
          <w:color w:val="000000"/>
          <w:sz w:val="28"/>
        </w:rPr>
        <w:t>
      бюджеттік кредиттерді өтеу - 0 мың теңге;</w:t>
      </w:r>
    </w:p>
    <w:bookmarkEnd w:id="83"/>
    <w:bookmarkStart w:name="z93" w:id="84"/>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84"/>
    <w:bookmarkStart w:name="z94" w:id="85"/>
    <w:p>
      <w:pPr>
        <w:spacing w:after="0"/>
        <w:ind w:left="0"/>
        <w:jc w:val="both"/>
      </w:pPr>
      <w:r>
        <w:rPr>
          <w:rFonts w:ascii="Times New Roman"/>
          <w:b w:val="false"/>
          <w:i w:val="false"/>
          <w:color w:val="000000"/>
          <w:sz w:val="28"/>
        </w:rPr>
        <w:t>
      қаржы активтерін сатып алу – 0 мың теңге;</w:t>
      </w:r>
    </w:p>
    <w:bookmarkEnd w:id="85"/>
    <w:bookmarkStart w:name="z95" w:id="86"/>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86"/>
    <w:bookmarkStart w:name="z96" w:id="87"/>
    <w:p>
      <w:pPr>
        <w:spacing w:after="0"/>
        <w:ind w:left="0"/>
        <w:jc w:val="both"/>
      </w:pPr>
      <w:r>
        <w:rPr>
          <w:rFonts w:ascii="Times New Roman"/>
          <w:b w:val="false"/>
          <w:i w:val="false"/>
          <w:color w:val="000000"/>
          <w:sz w:val="28"/>
        </w:rPr>
        <w:t>
      5) бюджеттің тапшылығы (профициті) - -296 мың теңге;</w:t>
      </w:r>
    </w:p>
    <w:bookmarkEnd w:id="87"/>
    <w:bookmarkStart w:name="z97" w:id="88"/>
    <w:p>
      <w:pPr>
        <w:spacing w:after="0"/>
        <w:ind w:left="0"/>
        <w:jc w:val="both"/>
      </w:pPr>
      <w:r>
        <w:rPr>
          <w:rFonts w:ascii="Times New Roman"/>
          <w:b w:val="false"/>
          <w:i w:val="false"/>
          <w:color w:val="000000"/>
          <w:sz w:val="28"/>
        </w:rPr>
        <w:t>
      6) бюджет тапшылығын қаржыландыру (профицитті пайдалану) – 296 мың теңге;</w:t>
      </w:r>
    </w:p>
    <w:bookmarkEnd w:id="88"/>
    <w:bookmarkStart w:name="z98" w:id="89"/>
    <w:p>
      <w:pPr>
        <w:spacing w:after="0"/>
        <w:ind w:left="0"/>
        <w:jc w:val="both"/>
      </w:pPr>
      <w:r>
        <w:rPr>
          <w:rFonts w:ascii="Times New Roman"/>
          <w:b w:val="false"/>
          <w:i w:val="false"/>
          <w:color w:val="000000"/>
          <w:sz w:val="28"/>
        </w:rPr>
        <w:t>
      қарыздар түсімі - 0 мың теңге;</w:t>
      </w:r>
    </w:p>
    <w:bookmarkEnd w:id="89"/>
    <w:bookmarkStart w:name="z99" w:id="90"/>
    <w:p>
      <w:pPr>
        <w:spacing w:after="0"/>
        <w:ind w:left="0"/>
        <w:jc w:val="both"/>
      </w:pPr>
      <w:r>
        <w:rPr>
          <w:rFonts w:ascii="Times New Roman"/>
          <w:b w:val="false"/>
          <w:i w:val="false"/>
          <w:color w:val="000000"/>
          <w:sz w:val="28"/>
        </w:rPr>
        <w:t>
      қарыздарды өтеу - 0 мың теңге;</w:t>
      </w:r>
    </w:p>
    <w:bookmarkEnd w:id="90"/>
    <w:bookmarkStart w:name="z100" w:id="91"/>
    <w:p>
      <w:pPr>
        <w:spacing w:after="0"/>
        <w:ind w:left="0"/>
        <w:jc w:val="both"/>
      </w:pPr>
      <w:r>
        <w:rPr>
          <w:rFonts w:ascii="Times New Roman"/>
          <w:b w:val="false"/>
          <w:i w:val="false"/>
          <w:color w:val="000000"/>
          <w:sz w:val="28"/>
        </w:rPr>
        <w:t>
      бюджет қаражатының пайдаланылатын қалдықтары - 296 мың теңге.</w:t>
      </w:r>
    </w:p>
    <w:bookmarkEnd w:id="91"/>
    <w:bookmarkStart w:name="z101" w:id="92"/>
    <w:p>
      <w:pPr>
        <w:spacing w:after="0"/>
        <w:ind w:left="0"/>
        <w:jc w:val="both"/>
      </w:pPr>
      <w:r>
        <w:rPr>
          <w:rFonts w:ascii="Times New Roman"/>
          <w:b w:val="false"/>
          <w:i w:val="false"/>
          <w:color w:val="000000"/>
          <w:sz w:val="28"/>
        </w:rPr>
        <w:t>
      1.6. Жаңатұрмыс ауылдық округі бойынша:</w:t>
      </w:r>
    </w:p>
    <w:bookmarkEnd w:id="92"/>
    <w:bookmarkStart w:name="z102" w:id="93"/>
    <w:p>
      <w:pPr>
        <w:spacing w:after="0"/>
        <w:ind w:left="0"/>
        <w:jc w:val="both"/>
      </w:pPr>
      <w:r>
        <w:rPr>
          <w:rFonts w:ascii="Times New Roman"/>
          <w:b w:val="false"/>
          <w:i w:val="false"/>
          <w:color w:val="000000"/>
          <w:sz w:val="28"/>
        </w:rPr>
        <w:t>
      1) кірістер – 56920 мың теңге, оның ішінде:</w:t>
      </w:r>
    </w:p>
    <w:bookmarkEnd w:id="93"/>
    <w:bookmarkStart w:name="z103" w:id="94"/>
    <w:p>
      <w:pPr>
        <w:spacing w:after="0"/>
        <w:ind w:left="0"/>
        <w:jc w:val="both"/>
      </w:pPr>
      <w:r>
        <w:rPr>
          <w:rFonts w:ascii="Times New Roman"/>
          <w:b w:val="false"/>
          <w:i w:val="false"/>
          <w:color w:val="000000"/>
          <w:sz w:val="28"/>
        </w:rPr>
        <w:t>
      салықтық түсімдер – 6055 мың теңге;</w:t>
      </w:r>
    </w:p>
    <w:bookmarkEnd w:id="94"/>
    <w:bookmarkStart w:name="z104" w:id="95"/>
    <w:p>
      <w:pPr>
        <w:spacing w:after="0"/>
        <w:ind w:left="0"/>
        <w:jc w:val="both"/>
      </w:pPr>
      <w:r>
        <w:rPr>
          <w:rFonts w:ascii="Times New Roman"/>
          <w:b w:val="false"/>
          <w:i w:val="false"/>
          <w:color w:val="000000"/>
          <w:sz w:val="28"/>
        </w:rPr>
        <w:t>
      салықтық емес түсімдер – 0 мың теңге;</w:t>
      </w:r>
    </w:p>
    <w:bookmarkEnd w:id="95"/>
    <w:bookmarkStart w:name="z105" w:id="9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6"/>
    <w:bookmarkStart w:name="z106" w:id="97"/>
    <w:p>
      <w:pPr>
        <w:spacing w:after="0"/>
        <w:ind w:left="0"/>
        <w:jc w:val="both"/>
      </w:pPr>
      <w:r>
        <w:rPr>
          <w:rFonts w:ascii="Times New Roman"/>
          <w:b w:val="false"/>
          <w:i w:val="false"/>
          <w:color w:val="000000"/>
          <w:sz w:val="28"/>
        </w:rPr>
        <w:t>
      трансферттердің түсімдері – 50865 мың теңге;</w:t>
      </w:r>
    </w:p>
    <w:bookmarkEnd w:id="97"/>
    <w:bookmarkStart w:name="z107" w:id="98"/>
    <w:p>
      <w:pPr>
        <w:spacing w:after="0"/>
        <w:ind w:left="0"/>
        <w:jc w:val="both"/>
      </w:pPr>
      <w:r>
        <w:rPr>
          <w:rFonts w:ascii="Times New Roman"/>
          <w:b w:val="false"/>
          <w:i w:val="false"/>
          <w:color w:val="000000"/>
          <w:sz w:val="28"/>
        </w:rPr>
        <w:t>
      2) шығындар – 58905 мың теңге;</w:t>
      </w:r>
    </w:p>
    <w:bookmarkEnd w:id="98"/>
    <w:bookmarkStart w:name="z108" w:id="99"/>
    <w:p>
      <w:pPr>
        <w:spacing w:after="0"/>
        <w:ind w:left="0"/>
        <w:jc w:val="both"/>
      </w:pPr>
      <w:r>
        <w:rPr>
          <w:rFonts w:ascii="Times New Roman"/>
          <w:b w:val="false"/>
          <w:i w:val="false"/>
          <w:color w:val="000000"/>
          <w:sz w:val="28"/>
        </w:rPr>
        <w:t>
      3) таза бюджеттік кредиттеу – 0 мың теңге;</w:t>
      </w:r>
    </w:p>
    <w:bookmarkEnd w:id="99"/>
    <w:bookmarkStart w:name="z109" w:id="100"/>
    <w:p>
      <w:pPr>
        <w:spacing w:after="0"/>
        <w:ind w:left="0"/>
        <w:jc w:val="both"/>
      </w:pPr>
      <w:r>
        <w:rPr>
          <w:rFonts w:ascii="Times New Roman"/>
          <w:b w:val="false"/>
          <w:i w:val="false"/>
          <w:color w:val="000000"/>
          <w:sz w:val="28"/>
        </w:rPr>
        <w:t>
      бюджеттік кредиттер – 0 мың теңге;</w:t>
      </w:r>
    </w:p>
    <w:bookmarkEnd w:id="100"/>
    <w:bookmarkStart w:name="z110" w:id="101"/>
    <w:p>
      <w:pPr>
        <w:spacing w:after="0"/>
        <w:ind w:left="0"/>
        <w:jc w:val="both"/>
      </w:pPr>
      <w:r>
        <w:rPr>
          <w:rFonts w:ascii="Times New Roman"/>
          <w:b w:val="false"/>
          <w:i w:val="false"/>
          <w:color w:val="000000"/>
          <w:sz w:val="28"/>
        </w:rPr>
        <w:t>
      бюджеттік кредиттерді өтеу - 0 мың теңге;</w:t>
      </w:r>
    </w:p>
    <w:bookmarkEnd w:id="101"/>
    <w:bookmarkStart w:name="z111" w:id="102"/>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02"/>
    <w:bookmarkStart w:name="z112" w:id="103"/>
    <w:p>
      <w:pPr>
        <w:spacing w:after="0"/>
        <w:ind w:left="0"/>
        <w:jc w:val="both"/>
      </w:pPr>
      <w:r>
        <w:rPr>
          <w:rFonts w:ascii="Times New Roman"/>
          <w:b w:val="false"/>
          <w:i w:val="false"/>
          <w:color w:val="000000"/>
          <w:sz w:val="28"/>
        </w:rPr>
        <w:t>
      қаржы активтерін сатып алу – 0 мың теңге;</w:t>
      </w:r>
    </w:p>
    <w:bookmarkEnd w:id="103"/>
    <w:bookmarkStart w:name="z113" w:id="104"/>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04"/>
    <w:bookmarkStart w:name="z114" w:id="105"/>
    <w:p>
      <w:pPr>
        <w:spacing w:after="0"/>
        <w:ind w:left="0"/>
        <w:jc w:val="both"/>
      </w:pPr>
      <w:r>
        <w:rPr>
          <w:rFonts w:ascii="Times New Roman"/>
          <w:b w:val="false"/>
          <w:i w:val="false"/>
          <w:color w:val="000000"/>
          <w:sz w:val="28"/>
        </w:rPr>
        <w:t>
      5) бюджеттің тапшылығы (профициті) - -1985 мың теңге;</w:t>
      </w:r>
    </w:p>
    <w:bookmarkEnd w:id="105"/>
    <w:bookmarkStart w:name="z115" w:id="106"/>
    <w:p>
      <w:pPr>
        <w:spacing w:after="0"/>
        <w:ind w:left="0"/>
        <w:jc w:val="both"/>
      </w:pPr>
      <w:r>
        <w:rPr>
          <w:rFonts w:ascii="Times New Roman"/>
          <w:b w:val="false"/>
          <w:i w:val="false"/>
          <w:color w:val="000000"/>
          <w:sz w:val="28"/>
        </w:rPr>
        <w:t>
      6) бюджет тапшылығын қаржыландыру (профицитті пайдалану) – 1985 мың теңге;</w:t>
      </w:r>
    </w:p>
    <w:bookmarkEnd w:id="106"/>
    <w:bookmarkStart w:name="z116" w:id="107"/>
    <w:p>
      <w:pPr>
        <w:spacing w:after="0"/>
        <w:ind w:left="0"/>
        <w:jc w:val="both"/>
      </w:pPr>
      <w:r>
        <w:rPr>
          <w:rFonts w:ascii="Times New Roman"/>
          <w:b w:val="false"/>
          <w:i w:val="false"/>
          <w:color w:val="000000"/>
          <w:sz w:val="28"/>
        </w:rPr>
        <w:t>
      қарыздар түсімі - 0 мың теңге;</w:t>
      </w:r>
    </w:p>
    <w:bookmarkEnd w:id="107"/>
    <w:bookmarkStart w:name="z117" w:id="108"/>
    <w:p>
      <w:pPr>
        <w:spacing w:after="0"/>
        <w:ind w:left="0"/>
        <w:jc w:val="both"/>
      </w:pPr>
      <w:r>
        <w:rPr>
          <w:rFonts w:ascii="Times New Roman"/>
          <w:b w:val="false"/>
          <w:i w:val="false"/>
          <w:color w:val="000000"/>
          <w:sz w:val="28"/>
        </w:rPr>
        <w:t>
      қарыздарды өтеу - 0 мың теңге;</w:t>
      </w:r>
    </w:p>
    <w:bookmarkEnd w:id="108"/>
    <w:bookmarkStart w:name="z118" w:id="109"/>
    <w:p>
      <w:pPr>
        <w:spacing w:after="0"/>
        <w:ind w:left="0"/>
        <w:jc w:val="both"/>
      </w:pPr>
      <w:r>
        <w:rPr>
          <w:rFonts w:ascii="Times New Roman"/>
          <w:b w:val="false"/>
          <w:i w:val="false"/>
          <w:color w:val="000000"/>
          <w:sz w:val="28"/>
        </w:rPr>
        <w:t>
      бюджет қаражатының пайдаланылатын қалдықтары - 1985 мың теңге.</w:t>
      </w:r>
    </w:p>
    <w:bookmarkEnd w:id="109"/>
    <w:bookmarkStart w:name="z119" w:id="110"/>
    <w:p>
      <w:pPr>
        <w:spacing w:after="0"/>
        <w:ind w:left="0"/>
        <w:jc w:val="both"/>
      </w:pPr>
      <w:r>
        <w:rPr>
          <w:rFonts w:ascii="Times New Roman"/>
          <w:b w:val="false"/>
          <w:i w:val="false"/>
          <w:color w:val="000000"/>
          <w:sz w:val="28"/>
        </w:rPr>
        <w:t>
      1.7. Көкдөнен ауылдық округі бойынша:</w:t>
      </w:r>
    </w:p>
    <w:bookmarkEnd w:id="110"/>
    <w:bookmarkStart w:name="z120" w:id="111"/>
    <w:p>
      <w:pPr>
        <w:spacing w:after="0"/>
        <w:ind w:left="0"/>
        <w:jc w:val="both"/>
      </w:pPr>
      <w:r>
        <w:rPr>
          <w:rFonts w:ascii="Times New Roman"/>
          <w:b w:val="false"/>
          <w:i w:val="false"/>
          <w:color w:val="000000"/>
          <w:sz w:val="28"/>
        </w:rPr>
        <w:t>
      1) кірістер - 138010 мың теңге, оның ішінде:</w:t>
      </w:r>
    </w:p>
    <w:bookmarkEnd w:id="111"/>
    <w:bookmarkStart w:name="z121" w:id="112"/>
    <w:p>
      <w:pPr>
        <w:spacing w:after="0"/>
        <w:ind w:left="0"/>
        <w:jc w:val="both"/>
      </w:pPr>
      <w:r>
        <w:rPr>
          <w:rFonts w:ascii="Times New Roman"/>
          <w:b w:val="false"/>
          <w:i w:val="false"/>
          <w:color w:val="000000"/>
          <w:sz w:val="28"/>
        </w:rPr>
        <w:t>
      салықтық түсімдер – 13210 мың теңге;</w:t>
      </w:r>
    </w:p>
    <w:bookmarkEnd w:id="112"/>
    <w:bookmarkStart w:name="z122" w:id="113"/>
    <w:p>
      <w:pPr>
        <w:spacing w:after="0"/>
        <w:ind w:left="0"/>
        <w:jc w:val="both"/>
      </w:pPr>
      <w:r>
        <w:rPr>
          <w:rFonts w:ascii="Times New Roman"/>
          <w:b w:val="false"/>
          <w:i w:val="false"/>
          <w:color w:val="000000"/>
          <w:sz w:val="28"/>
        </w:rPr>
        <w:t>
      салықтық емес түсімдер – 0 мың теңге;</w:t>
      </w:r>
    </w:p>
    <w:bookmarkEnd w:id="113"/>
    <w:bookmarkStart w:name="z123" w:id="11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4"/>
    <w:bookmarkStart w:name="z124" w:id="115"/>
    <w:p>
      <w:pPr>
        <w:spacing w:after="0"/>
        <w:ind w:left="0"/>
        <w:jc w:val="both"/>
      </w:pPr>
      <w:r>
        <w:rPr>
          <w:rFonts w:ascii="Times New Roman"/>
          <w:b w:val="false"/>
          <w:i w:val="false"/>
          <w:color w:val="000000"/>
          <w:sz w:val="28"/>
        </w:rPr>
        <w:t>
      трансферттердің түсімдері – 124800 мың теңге;</w:t>
      </w:r>
    </w:p>
    <w:bookmarkEnd w:id="115"/>
    <w:bookmarkStart w:name="z125" w:id="116"/>
    <w:p>
      <w:pPr>
        <w:spacing w:after="0"/>
        <w:ind w:left="0"/>
        <w:jc w:val="both"/>
      </w:pPr>
      <w:r>
        <w:rPr>
          <w:rFonts w:ascii="Times New Roman"/>
          <w:b w:val="false"/>
          <w:i w:val="false"/>
          <w:color w:val="000000"/>
          <w:sz w:val="28"/>
        </w:rPr>
        <w:t>
      2) шығындар – 140434 мың теңге;</w:t>
      </w:r>
    </w:p>
    <w:bookmarkEnd w:id="116"/>
    <w:bookmarkStart w:name="z126" w:id="117"/>
    <w:p>
      <w:pPr>
        <w:spacing w:after="0"/>
        <w:ind w:left="0"/>
        <w:jc w:val="both"/>
      </w:pPr>
      <w:r>
        <w:rPr>
          <w:rFonts w:ascii="Times New Roman"/>
          <w:b w:val="false"/>
          <w:i w:val="false"/>
          <w:color w:val="000000"/>
          <w:sz w:val="28"/>
        </w:rPr>
        <w:t>
      3) таза бюджеттік кредиттеу – 0 мың теңге;</w:t>
      </w:r>
    </w:p>
    <w:bookmarkEnd w:id="117"/>
    <w:bookmarkStart w:name="z127" w:id="118"/>
    <w:p>
      <w:pPr>
        <w:spacing w:after="0"/>
        <w:ind w:left="0"/>
        <w:jc w:val="both"/>
      </w:pPr>
      <w:r>
        <w:rPr>
          <w:rFonts w:ascii="Times New Roman"/>
          <w:b w:val="false"/>
          <w:i w:val="false"/>
          <w:color w:val="000000"/>
          <w:sz w:val="28"/>
        </w:rPr>
        <w:t>
      бюджеттік кредиттер – 0 мың теңге;</w:t>
      </w:r>
    </w:p>
    <w:bookmarkEnd w:id="118"/>
    <w:bookmarkStart w:name="z128" w:id="119"/>
    <w:p>
      <w:pPr>
        <w:spacing w:after="0"/>
        <w:ind w:left="0"/>
        <w:jc w:val="both"/>
      </w:pPr>
      <w:r>
        <w:rPr>
          <w:rFonts w:ascii="Times New Roman"/>
          <w:b w:val="false"/>
          <w:i w:val="false"/>
          <w:color w:val="000000"/>
          <w:sz w:val="28"/>
        </w:rPr>
        <w:t>
      бюджеттік кредиттерді өтеу - 0 мың теңге;</w:t>
      </w:r>
    </w:p>
    <w:bookmarkEnd w:id="119"/>
    <w:bookmarkStart w:name="z129" w:id="120"/>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20"/>
    <w:bookmarkStart w:name="z130" w:id="121"/>
    <w:p>
      <w:pPr>
        <w:spacing w:after="0"/>
        <w:ind w:left="0"/>
        <w:jc w:val="both"/>
      </w:pPr>
      <w:r>
        <w:rPr>
          <w:rFonts w:ascii="Times New Roman"/>
          <w:b w:val="false"/>
          <w:i w:val="false"/>
          <w:color w:val="000000"/>
          <w:sz w:val="28"/>
        </w:rPr>
        <w:t>
      қаржы активтерін сатып алу – 0 мың теңге;</w:t>
      </w:r>
    </w:p>
    <w:bookmarkEnd w:id="121"/>
    <w:bookmarkStart w:name="z131" w:id="122"/>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22"/>
    <w:bookmarkStart w:name="z132" w:id="123"/>
    <w:p>
      <w:pPr>
        <w:spacing w:after="0"/>
        <w:ind w:left="0"/>
        <w:jc w:val="both"/>
      </w:pPr>
      <w:r>
        <w:rPr>
          <w:rFonts w:ascii="Times New Roman"/>
          <w:b w:val="false"/>
          <w:i w:val="false"/>
          <w:color w:val="000000"/>
          <w:sz w:val="28"/>
        </w:rPr>
        <w:t>
      5) бюджеттің тапшылығы (профициті) - -2424 мың теңге;</w:t>
      </w:r>
    </w:p>
    <w:bookmarkEnd w:id="123"/>
    <w:bookmarkStart w:name="z133" w:id="124"/>
    <w:p>
      <w:pPr>
        <w:spacing w:after="0"/>
        <w:ind w:left="0"/>
        <w:jc w:val="both"/>
      </w:pPr>
      <w:r>
        <w:rPr>
          <w:rFonts w:ascii="Times New Roman"/>
          <w:b w:val="false"/>
          <w:i w:val="false"/>
          <w:color w:val="000000"/>
          <w:sz w:val="28"/>
        </w:rPr>
        <w:t>
      6) бюджет тапшылығын қаржыландыру (профицитті пайдалану) – 2424 мың теңге;</w:t>
      </w:r>
    </w:p>
    <w:bookmarkEnd w:id="124"/>
    <w:bookmarkStart w:name="z134" w:id="125"/>
    <w:p>
      <w:pPr>
        <w:spacing w:after="0"/>
        <w:ind w:left="0"/>
        <w:jc w:val="both"/>
      </w:pPr>
      <w:r>
        <w:rPr>
          <w:rFonts w:ascii="Times New Roman"/>
          <w:b w:val="false"/>
          <w:i w:val="false"/>
          <w:color w:val="000000"/>
          <w:sz w:val="28"/>
        </w:rPr>
        <w:t>
      қарыздар түсімі - 0 мың теңге;</w:t>
      </w:r>
    </w:p>
    <w:bookmarkEnd w:id="125"/>
    <w:bookmarkStart w:name="z135" w:id="126"/>
    <w:p>
      <w:pPr>
        <w:spacing w:after="0"/>
        <w:ind w:left="0"/>
        <w:jc w:val="both"/>
      </w:pPr>
      <w:r>
        <w:rPr>
          <w:rFonts w:ascii="Times New Roman"/>
          <w:b w:val="false"/>
          <w:i w:val="false"/>
          <w:color w:val="000000"/>
          <w:sz w:val="28"/>
        </w:rPr>
        <w:t>
      қарыздарды өтеу - 0 мың теңге;</w:t>
      </w:r>
    </w:p>
    <w:bookmarkEnd w:id="126"/>
    <w:bookmarkStart w:name="z136" w:id="127"/>
    <w:p>
      <w:pPr>
        <w:spacing w:after="0"/>
        <w:ind w:left="0"/>
        <w:jc w:val="both"/>
      </w:pPr>
      <w:r>
        <w:rPr>
          <w:rFonts w:ascii="Times New Roman"/>
          <w:b w:val="false"/>
          <w:i w:val="false"/>
          <w:color w:val="000000"/>
          <w:sz w:val="28"/>
        </w:rPr>
        <w:t>
      бюджет қаражатының пайдаланылатын қалдықтары - 2424 мың теңге.</w:t>
      </w:r>
    </w:p>
    <w:bookmarkEnd w:id="127"/>
    <w:bookmarkStart w:name="z137" w:id="128"/>
    <w:p>
      <w:pPr>
        <w:spacing w:after="0"/>
        <w:ind w:left="0"/>
        <w:jc w:val="both"/>
      </w:pPr>
      <w:r>
        <w:rPr>
          <w:rFonts w:ascii="Times New Roman"/>
          <w:b w:val="false"/>
          <w:i w:val="false"/>
          <w:color w:val="000000"/>
          <w:sz w:val="28"/>
        </w:rPr>
        <w:t>
      1.8. Көгершін ауылдық округі бойынша:</w:t>
      </w:r>
    </w:p>
    <w:bookmarkEnd w:id="128"/>
    <w:bookmarkStart w:name="z138" w:id="129"/>
    <w:p>
      <w:pPr>
        <w:spacing w:after="0"/>
        <w:ind w:left="0"/>
        <w:jc w:val="both"/>
      </w:pPr>
      <w:r>
        <w:rPr>
          <w:rFonts w:ascii="Times New Roman"/>
          <w:b w:val="false"/>
          <w:i w:val="false"/>
          <w:color w:val="000000"/>
          <w:sz w:val="28"/>
        </w:rPr>
        <w:t>
      1) кірістер - 71017 мың теңге, оның ішінде:</w:t>
      </w:r>
    </w:p>
    <w:bookmarkEnd w:id="129"/>
    <w:bookmarkStart w:name="z139" w:id="130"/>
    <w:p>
      <w:pPr>
        <w:spacing w:after="0"/>
        <w:ind w:left="0"/>
        <w:jc w:val="both"/>
      </w:pPr>
      <w:r>
        <w:rPr>
          <w:rFonts w:ascii="Times New Roman"/>
          <w:b w:val="false"/>
          <w:i w:val="false"/>
          <w:color w:val="000000"/>
          <w:sz w:val="28"/>
        </w:rPr>
        <w:t>
      салықтық түсімдер – 11751 мың теңге;</w:t>
      </w:r>
    </w:p>
    <w:bookmarkEnd w:id="130"/>
    <w:bookmarkStart w:name="z140" w:id="131"/>
    <w:p>
      <w:pPr>
        <w:spacing w:after="0"/>
        <w:ind w:left="0"/>
        <w:jc w:val="both"/>
      </w:pPr>
      <w:r>
        <w:rPr>
          <w:rFonts w:ascii="Times New Roman"/>
          <w:b w:val="false"/>
          <w:i w:val="false"/>
          <w:color w:val="000000"/>
          <w:sz w:val="28"/>
        </w:rPr>
        <w:t>
      салықтық емес түсімдер – 0 мың теңге;</w:t>
      </w:r>
    </w:p>
    <w:bookmarkEnd w:id="131"/>
    <w:bookmarkStart w:name="z141" w:id="13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32"/>
    <w:bookmarkStart w:name="z142" w:id="133"/>
    <w:p>
      <w:pPr>
        <w:spacing w:after="0"/>
        <w:ind w:left="0"/>
        <w:jc w:val="both"/>
      </w:pPr>
      <w:r>
        <w:rPr>
          <w:rFonts w:ascii="Times New Roman"/>
          <w:b w:val="false"/>
          <w:i w:val="false"/>
          <w:color w:val="000000"/>
          <w:sz w:val="28"/>
        </w:rPr>
        <w:t>
      трансферттердің түсімдері – 59266 мың теңге;</w:t>
      </w:r>
    </w:p>
    <w:bookmarkEnd w:id="133"/>
    <w:bookmarkStart w:name="z143" w:id="134"/>
    <w:p>
      <w:pPr>
        <w:spacing w:after="0"/>
        <w:ind w:left="0"/>
        <w:jc w:val="both"/>
      </w:pPr>
      <w:r>
        <w:rPr>
          <w:rFonts w:ascii="Times New Roman"/>
          <w:b w:val="false"/>
          <w:i w:val="false"/>
          <w:color w:val="000000"/>
          <w:sz w:val="28"/>
        </w:rPr>
        <w:t>
      2) шығындар – 71690 мың теңге;</w:t>
      </w:r>
    </w:p>
    <w:bookmarkEnd w:id="134"/>
    <w:bookmarkStart w:name="z144" w:id="135"/>
    <w:p>
      <w:pPr>
        <w:spacing w:after="0"/>
        <w:ind w:left="0"/>
        <w:jc w:val="both"/>
      </w:pPr>
      <w:r>
        <w:rPr>
          <w:rFonts w:ascii="Times New Roman"/>
          <w:b w:val="false"/>
          <w:i w:val="false"/>
          <w:color w:val="000000"/>
          <w:sz w:val="28"/>
        </w:rPr>
        <w:t>
      3) таза бюджеттік кредиттеу – 0 мың теңге;</w:t>
      </w:r>
    </w:p>
    <w:bookmarkEnd w:id="135"/>
    <w:bookmarkStart w:name="z145" w:id="136"/>
    <w:p>
      <w:pPr>
        <w:spacing w:after="0"/>
        <w:ind w:left="0"/>
        <w:jc w:val="both"/>
      </w:pPr>
      <w:r>
        <w:rPr>
          <w:rFonts w:ascii="Times New Roman"/>
          <w:b w:val="false"/>
          <w:i w:val="false"/>
          <w:color w:val="000000"/>
          <w:sz w:val="28"/>
        </w:rPr>
        <w:t>
      бюджеттік кредиттер – 0 мың теңге;</w:t>
      </w:r>
    </w:p>
    <w:bookmarkEnd w:id="136"/>
    <w:bookmarkStart w:name="z146" w:id="137"/>
    <w:p>
      <w:pPr>
        <w:spacing w:after="0"/>
        <w:ind w:left="0"/>
        <w:jc w:val="both"/>
      </w:pPr>
      <w:r>
        <w:rPr>
          <w:rFonts w:ascii="Times New Roman"/>
          <w:b w:val="false"/>
          <w:i w:val="false"/>
          <w:color w:val="000000"/>
          <w:sz w:val="28"/>
        </w:rPr>
        <w:t>
      бюджеттік кредиттерді өтеу - 0 мың теңге;</w:t>
      </w:r>
    </w:p>
    <w:bookmarkEnd w:id="137"/>
    <w:bookmarkStart w:name="z147" w:id="138"/>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38"/>
    <w:bookmarkStart w:name="z148" w:id="139"/>
    <w:p>
      <w:pPr>
        <w:spacing w:after="0"/>
        <w:ind w:left="0"/>
        <w:jc w:val="both"/>
      </w:pPr>
      <w:r>
        <w:rPr>
          <w:rFonts w:ascii="Times New Roman"/>
          <w:b w:val="false"/>
          <w:i w:val="false"/>
          <w:color w:val="000000"/>
          <w:sz w:val="28"/>
        </w:rPr>
        <w:t>
      қаржы активтерін сатып алу – 0 мың теңге;</w:t>
      </w:r>
    </w:p>
    <w:bookmarkEnd w:id="139"/>
    <w:bookmarkStart w:name="z149" w:id="140"/>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40"/>
    <w:bookmarkStart w:name="z150" w:id="141"/>
    <w:p>
      <w:pPr>
        <w:spacing w:after="0"/>
        <w:ind w:left="0"/>
        <w:jc w:val="both"/>
      </w:pPr>
      <w:r>
        <w:rPr>
          <w:rFonts w:ascii="Times New Roman"/>
          <w:b w:val="false"/>
          <w:i w:val="false"/>
          <w:color w:val="000000"/>
          <w:sz w:val="28"/>
        </w:rPr>
        <w:t>
      5) бюджеттің тапшылығы (профициті) - -673 мың теңге;</w:t>
      </w:r>
    </w:p>
    <w:bookmarkEnd w:id="141"/>
    <w:bookmarkStart w:name="z151" w:id="142"/>
    <w:p>
      <w:pPr>
        <w:spacing w:after="0"/>
        <w:ind w:left="0"/>
        <w:jc w:val="both"/>
      </w:pPr>
      <w:r>
        <w:rPr>
          <w:rFonts w:ascii="Times New Roman"/>
          <w:b w:val="false"/>
          <w:i w:val="false"/>
          <w:color w:val="000000"/>
          <w:sz w:val="28"/>
        </w:rPr>
        <w:t>
      6) бюджет тапшылығын қаржыландыру (профицитті пайдалану) – 673 мың теңге;</w:t>
      </w:r>
    </w:p>
    <w:bookmarkEnd w:id="142"/>
    <w:bookmarkStart w:name="z152" w:id="143"/>
    <w:p>
      <w:pPr>
        <w:spacing w:after="0"/>
        <w:ind w:left="0"/>
        <w:jc w:val="both"/>
      </w:pPr>
      <w:r>
        <w:rPr>
          <w:rFonts w:ascii="Times New Roman"/>
          <w:b w:val="false"/>
          <w:i w:val="false"/>
          <w:color w:val="000000"/>
          <w:sz w:val="28"/>
        </w:rPr>
        <w:t>
      қарыздар түсімі - 0 мың теңге;</w:t>
      </w:r>
    </w:p>
    <w:bookmarkEnd w:id="143"/>
    <w:bookmarkStart w:name="z153" w:id="144"/>
    <w:p>
      <w:pPr>
        <w:spacing w:after="0"/>
        <w:ind w:left="0"/>
        <w:jc w:val="both"/>
      </w:pPr>
      <w:r>
        <w:rPr>
          <w:rFonts w:ascii="Times New Roman"/>
          <w:b w:val="false"/>
          <w:i w:val="false"/>
          <w:color w:val="000000"/>
          <w:sz w:val="28"/>
        </w:rPr>
        <w:t>
      қарыздарды өтеу - 0 мың теңге;</w:t>
      </w:r>
    </w:p>
    <w:bookmarkEnd w:id="144"/>
    <w:bookmarkStart w:name="z154" w:id="145"/>
    <w:p>
      <w:pPr>
        <w:spacing w:after="0"/>
        <w:ind w:left="0"/>
        <w:jc w:val="both"/>
      </w:pPr>
      <w:r>
        <w:rPr>
          <w:rFonts w:ascii="Times New Roman"/>
          <w:b w:val="false"/>
          <w:i w:val="false"/>
          <w:color w:val="000000"/>
          <w:sz w:val="28"/>
        </w:rPr>
        <w:t>
      бюджет қаражатының пайдаланылатын қалдықтары - 673 мың теңге.</w:t>
      </w:r>
    </w:p>
    <w:bookmarkEnd w:id="145"/>
    <w:bookmarkStart w:name="z155" w:id="146"/>
    <w:p>
      <w:pPr>
        <w:spacing w:after="0"/>
        <w:ind w:left="0"/>
        <w:jc w:val="both"/>
      </w:pPr>
      <w:r>
        <w:rPr>
          <w:rFonts w:ascii="Times New Roman"/>
          <w:b w:val="false"/>
          <w:i w:val="false"/>
          <w:color w:val="000000"/>
          <w:sz w:val="28"/>
        </w:rPr>
        <w:t>
      1.9. Құмарық ауылдық округі бойынша:</w:t>
      </w:r>
    </w:p>
    <w:bookmarkEnd w:id="146"/>
    <w:bookmarkStart w:name="z156" w:id="147"/>
    <w:p>
      <w:pPr>
        <w:spacing w:after="0"/>
        <w:ind w:left="0"/>
        <w:jc w:val="both"/>
      </w:pPr>
      <w:r>
        <w:rPr>
          <w:rFonts w:ascii="Times New Roman"/>
          <w:b w:val="false"/>
          <w:i w:val="false"/>
          <w:color w:val="000000"/>
          <w:sz w:val="28"/>
        </w:rPr>
        <w:t>
      1) кірістер - 80969 мың теңге, оның ішінде:</w:t>
      </w:r>
    </w:p>
    <w:bookmarkEnd w:id="147"/>
    <w:bookmarkStart w:name="z157" w:id="148"/>
    <w:p>
      <w:pPr>
        <w:spacing w:after="0"/>
        <w:ind w:left="0"/>
        <w:jc w:val="both"/>
      </w:pPr>
      <w:r>
        <w:rPr>
          <w:rFonts w:ascii="Times New Roman"/>
          <w:b w:val="false"/>
          <w:i w:val="false"/>
          <w:color w:val="000000"/>
          <w:sz w:val="28"/>
        </w:rPr>
        <w:t>
      салықтық түсімдер – 11731 мың теңге;</w:t>
      </w:r>
    </w:p>
    <w:bookmarkEnd w:id="148"/>
    <w:bookmarkStart w:name="z158" w:id="149"/>
    <w:p>
      <w:pPr>
        <w:spacing w:after="0"/>
        <w:ind w:left="0"/>
        <w:jc w:val="both"/>
      </w:pPr>
      <w:r>
        <w:rPr>
          <w:rFonts w:ascii="Times New Roman"/>
          <w:b w:val="false"/>
          <w:i w:val="false"/>
          <w:color w:val="000000"/>
          <w:sz w:val="28"/>
        </w:rPr>
        <w:t>
      салықтық емес түсімдер – 0 мың теңге;</w:t>
      </w:r>
    </w:p>
    <w:bookmarkEnd w:id="149"/>
    <w:bookmarkStart w:name="z159" w:id="15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0"/>
    <w:bookmarkStart w:name="z160" w:id="151"/>
    <w:p>
      <w:pPr>
        <w:spacing w:after="0"/>
        <w:ind w:left="0"/>
        <w:jc w:val="both"/>
      </w:pPr>
      <w:r>
        <w:rPr>
          <w:rFonts w:ascii="Times New Roman"/>
          <w:b w:val="false"/>
          <w:i w:val="false"/>
          <w:color w:val="000000"/>
          <w:sz w:val="28"/>
        </w:rPr>
        <w:t>
      трансферттердің түсімдері – 69238 мың теңге;</w:t>
      </w:r>
    </w:p>
    <w:bookmarkEnd w:id="151"/>
    <w:bookmarkStart w:name="z161" w:id="152"/>
    <w:p>
      <w:pPr>
        <w:spacing w:after="0"/>
        <w:ind w:left="0"/>
        <w:jc w:val="both"/>
      </w:pPr>
      <w:r>
        <w:rPr>
          <w:rFonts w:ascii="Times New Roman"/>
          <w:b w:val="false"/>
          <w:i w:val="false"/>
          <w:color w:val="000000"/>
          <w:sz w:val="28"/>
        </w:rPr>
        <w:t>
      2) шығындар – 82193 мың теңге;</w:t>
      </w:r>
    </w:p>
    <w:bookmarkEnd w:id="152"/>
    <w:bookmarkStart w:name="z162" w:id="153"/>
    <w:p>
      <w:pPr>
        <w:spacing w:after="0"/>
        <w:ind w:left="0"/>
        <w:jc w:val="both"/>
      </w:pPr>
      <w:r>
        <w:rPr>
          <w:rFonts w:ascii="Times New Roman"/>
          <w:b w:val="false"/>
          <w:i w:val="false"/>
          <w:color w:val="000000"/>
          <w:sz w:val="28"/>
        </w:rPr>
        <w:t>
      3) таза бюджеттік кредиттеу – 0 мың теңге;</w:t>
      </w:r>
    </w:p>
    <w:bookmarkEnd w:id="153"/>
    <w:bookmarkStart w:name="z163" w:id="154"/>
    <w:p>
      <w:pPr>
        <w:spacing w:after="0"/>
        <w:ind w:left="0"/>
        <w:jc w:val="both"/>
      </w:pPr>
      <w:r>
        <w:rPr>
          <w:rFonts w:ascii="Times New Roman"/>
          <w:b w:val="false"/>
          <w:i w:val="false"/>
          <w:color w:val="000000"/>
          <w:sz w:val="28"/>
        </w:rPr>
        <w:t>
      бюджеттік кредиттер – 0 мың теңге;</w:t>
      </w:r>
    </w:p>
    <w:bookmarkEnd w:id="154"/>
    <w:bookmarkStart w:name="z164" w:id="155"/>
    <w:p>
      <w:pPr>
        <w:spacing w:after="0"/>
        <w:ind w:left="0"/>
        <w:jc w:val="both"/>
      </w:pPr>
      <w:r>
        <w:rPr>
          <w:rFonts w:ascii="Times New Roman"/>
          <w:b w:val="false"/>
          <w:i w:val="false"/>
          <w:color w:val="000000"/>
          <w:sz w:val="28"/>
        </w:rPr>
        <w:t>
      бюджеттік кредиттерді өтеу - 0 мың теңге;</w:t>
      </w:r>
    </w:p>
    <w:bookmarkEnd w:id="155"/>
    <w:bookmarkStart w:name="z165" w:id="156"/>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56"/>
    <w:bookmarkStart w:name="z166" w:id="157"/>
    <w:p>
      <w:pPr>
        <w:spacing w:after="0"/>
        <w:ind w:left="0"/>
        <w:jc w:val="both"/>
      </w:pPr>
      <w:r>
        <w:rPr>
          <w:rFonts w:ascii="Times New Roman"/>
          <w:b w:val="false"/>
          <w:i w:val="false"/>
          <w:color w:val="000000"/>
          <w:sz w:val="28"/>
        </w:rPr>
        <w:t>
      қаржы активтерін сатып алу – 0 мың теңге;</w:t>
      </w:r>
    </w:p>
    <w:bookmarkEnd w:id="157"/>
    <w:bookmarkStart w:name="z167" w:id="158"/>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58"/>
    <w:bookmarkStart w:name="z168" w:id="159"/>
    <w:p>
      <w:pPr>
        <w:spacing w:after="0"/>
        <w:ind w:left="0"/>
        <w:jc w:val="both"/>
      </w:pPr>
      <w:r>
        <w:rPr>
          <w:rFonts w:ascii="Times New Roman"/>
          <w:b w:val="false"/>
          <w:i w:val="false"/>
          <w:color w:val="000000"/>
          <w:sz w:val="28"/>
        </w:rPr>
        <w:t>
      5) бюджеттің тапшылығы (профициті) - -1224 мың теңге;</w:t>
      </w:r>
    </w:p>
    <w:bookmarkEnd w:id="159"/>
    <w:bookmarkStart w:name="z169" w:id="160"/>
    <w:p>
      <w:pPr>
        <w:spacing w:after="0"/>
        <w:ind w:left="0"/>
        <w:jc w:val="both"/>
      </w:pPr>
      <w:r>
        <w:rPr>
          <w:rFonts w:ascii="Times New Roman"/>
          <w:b w:val="false"/>
          <w:i w:val="false"/>
          <w:color w:val="000000"/>
          <w:sz w:val="28"/>
        </w:rPr>
        <w:t>
      6) бюджет тапшылығын қаржыландыру (профицитті пайдалану) – 1224 мың теңге;</w:t>
      </w:r>
    </w:p>
    <w:bookmarkEnd w:id="160"/>
    <w:bookmarkStart w:name="z170" w:id="161"/>
    <w:p>
      <w:pPr>
        <w:spacing w:after="0"/>
        <w:ind w:left="0"/>
        <w:jc w:val="both"/>
      </w:pPr>
      <w:r>
        <w:rPr>
          <w:rFonts w:ascii="Times New Roman"/>
          <w:b w:val="false"/>
          <w:i w:val="false"/>
          <w:color w:val="000000"/>
          <w:sz w:val="28"/>
        </w:rPr>
        <w:t>
      қарыздар түсімі - 0 мың теңге;</w:t>
      </w:r>
    </w:p>
    <w:bookmarkEnd w:id="161"/>
    <w:bookmarkStart w:name="z171" w:id="162"/>
    <w:p>
      <w:pPr>
        <w:spacing w:after="0"/>
        <w:ind w:left="0"/>
        <w:jc w:val="both"/>
      </w:pPr>
      <w:r>
        <w:rPr>
          <w:rFonts w:ascii="Times New Roman"/>
          <w:b w:val="false"/>
          <w:i w:val="false"/>
          <w:color w:val="000000"/>
          <w:sz w:val="28"/>
        </w:rPr>
        <w:t>
      қарыздарды өтеу - 0 мың теңге;</w:t>
      </w:r>
    </w:p>
    <w:bookmarkEnd w:id="162"/>
    <w:bookmarkStart w:name="z172" w:id="163"/>
    <w:p>
      <w:pPr>
        <w:spacing w:after="0"/>
        <w:ind w:left="0"/>
        <w:jc w:val="both"/>
      </w:pPr>
      <w:r>
        <w:rPr>
          <w:rFonts w:ascii="Times New Roman"/>
          <w:b w:val="false"/>
          <w:i w:val="false"/>
          <w:color w:val="000000"/>
          <w:sz w:val="28"/>
        </w:rPr>
        <w:t>
      бюджет қаражатының пайдаланылатын қалдықтары - 1224 мың теңге.</w:t>
      </w:r>
    </w:p>
    <w:bookmarkEnd w:id="163"/>
    <w:bookmarkStart w:name="z173" w:id="164"/>
    <w:p>
      <w:pPr>
        <w:spacing w:after="0"/>
        <w:ind w:left="0"/>
        <w:jc w:val="both"/>
      </w:pPr>
      <w:r>
        <w:rPr>
          <w:rFonts w:ascii="Times New Roman"/>
          <w:b w:val="false"/>
          <w:i w:val="false"/>
          <w:color w:val="000000"/>
          <w:sz w:val="28"/>
        </w:rPr>
        <w:t>
      1.10. Ақыртөбе ауылдық округі бойынша:</w:t>
      </w:r>
    </w:p>
    <w:bookmarkEnd w:id="164"/>
    <w:bookmarkStart w:name="z174" w:id="165"/>
    <w:p>
      <w:pPr>
        <w:spacing w:after="0"/>
        <w:ind w:left="0"/>
        <w:jc w:val="both"/>
      </w:pPr>
      <w:r>
        <w:rPr>
          <w:rFonts w:ascii="Times New Roman"/>
          <w:b w:val="false"/>
          <w:i w:val="false"/>
          <w:color w:val="000000"/>
          <w:sz w:val="28"/>
        </w:rPr>
        <w:t>
      1) кірістер - 99150 мың теңге, оның ішінде:</w:t>
      </w:r>
    </w:p>
    <w:bookmarkEnd w:id="165"/>
    <w:bookmarkStart w:name="z175" w:id="166"/>
    <w:p>
      <w:pPr>
        <w:spacing w:after="0"/>
        <w:ind w:left="0"/>
        <w:jc w:val="both"/>
      </w:pPr>
      <w:r>
        <w:rPr>
          <w:rFonts w:ascii="Times New Roman"/>
          <w:b w:val="false"/>
          <w:i w:val="false"/>
          <w:color w:val="000000"/>
          <w:sz w:val="28"/>
        </w:rPr>
        <w:t>
      салықтық түсімдер – 10805 мың теңге;</w:t>
      </w:r>
    </w:p>
    <w:bookmarkEnd w:id="166"/>
    <w:bookmarkStart w:name="z176" w:id="167"/>
    <w:p>
      <w:pPr>
        <w:spacing w:after="0"/>
        <w:ind w:left="0"/>
        <w:jc w:val="both"/>
      </w:pPr>
      <w:r>
        <w:rPr>
          <w:rFonts w:ascii="Times New Roman"/>
          <w:b w:val="false"/>
          <w:i w:val="false"/>
          <w:color w:val="000000"/>
          <w:sz w:val="28"/>
        </w:rPr>
        <w:t>
      салықтық емес түсімдер – 0 мың теңге;</w:t>
      </w:r>
    </w:p>
    <w:bookmarkEnd w:id="167"/>
    <w:bookmarkStart w:name="z177" w:id="16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68"/>
    <w:bookmarkStart w:name="z178" w:id="169"/>
    <w:p>
      <w:pPr>
        <w:spacing w:after="0"/>
        <w:ind w:left="0"/>
        <w:jc w:val="both"/>
      </w:pPr>
      <w:r>
        <w:rPr>
          <w:rFonts w:ascii="Times New Roman"/>
          <w:b w:val="false"/>
          <w:i w:val="false"/>
          <w:color w:val="000000"/>
          <w:sz w:val="28"/>
        </w:rPr>
        <w:t>
      трансферттердің түсімдері – 88345 мың теңге;</w:t>
      </w:r>
    </w:p>
    <w:bookmarkEnd w:id="169"/>
    <w:bookmarkStart w:name="z179" w:id="170"/>
    <w:p>
      <w:pPr>
        <w:spacing w:after="0"/>
        <w:ind w:left="0"/>
        <w:jc w:val="both"/>
      </w:pPr>
      <w:r>
        <w:rPr>
          <w:rFonts w:ascii="Times New Roman"/>
          <w:b w:val="false"/>
          <w:i w:val="false"/>
          <w:color w:val="000000"/>
          <w:sz w:val="28"/>
        </w:rPr>
        <w:t>
      2) шығындар – 99438 мың теңге;</w:t>
      </w:r>
    </w:p>
    <w:bookmarkEnd w:id="170"/>
    <w:bookmarkStart w:name="z180" w:id="171"/>
    <w:p>
      <w:pPr>
        <w:spacing w:after="0"/>
        <w:ind w:left="0"/>
        <w:jc w:val="both"/>
      </w:pPr>
      <w:r>
        <w:rPr>
          <w:rFonts w:ascii="Times New Roman"/>
          <w:b w:val="false"/>
          <w:i w:val="false"/>
          <w:color w:val="000000"/>
          <w:sz w:val="28"/>
        </w:rPr>
        <w:t>
      3) таза бюджеттік кредиттеу – 0 мың теңге;</w:t>
      </w:r>
    </w:p>
    <w:bookmarkEnd w:id="171"/>
    <w:bookmarkStart w:name="z181" w:id="172"/>
    <w:p>
      <w:pPr>
        <w:spacing w:after="0"/>
        <w:ind w:left="0"/>
        <w:jc w:val="both"/>
      </w:pPr>
      <w:r>
        <w:rPr>
          <w:rFonts w:ascii="Times New Roman"/>
          <w:b w:val="false"/>
          <w:i w:val="false"/>
          <w:color w:val="000000"/>
          <w:sz w:val="28"/>
        </w:rPr>
        <w:t>
      бюджеттік кредиттер – 0 мың теңге;</w:t>
      </w:r>
    </w:p>
    <w:bookmarkEnd w:id="172"/>
    <w:bookmarkStart w:name="z182" w:id="173"/>
    <w:p>
      <w:pPr>
        <w:spacing w:after="0"/>
        <w:ind w:left="0"/>
        <w:jc w:val="both"/>
      </w:pPr>
      <w:r>
        <w:rPr>
          <w:rFonts w:ascii="Times New Roman"/>
          <w:b w:val="false"/>
          <w:i w:val="false"/>
          <w:color w:val="000000"/>
          <w:sz w:val="28"/>
        </w:rPr>
        <w:t>
      бюджеттік кредиттерді өтеу - 0 мың теңге;</w:t>
      </w:r>
    </w:p>
    <w:bookmarkEnd w:id="173"/>
    <w:bookmarkStart w:name="z183" w:id="174"/>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74"/>
    <w:bookmarkStart w:name="z184" w:id="175"/>
    <w:p>
      <w:pPr>
        <w:spacing w:after="0"/>
        <w:ind w:left="0"/>
        <w:jc w:val="both"/>
      </w:pPr>
      <w:r>
        <w:rPr>
          <w:rFonts w:ascii="Times New Roman"/>
          <w:b w:val="false"/>
          <w:i w:val="false"/>
          <w:color w:val="000000"/>
          <w:sz w:val="28"/>
        </w:rPr>
        <w:t>
      қаржы активтерін сатып алу – 0 мың теңге;</w:t>
      </w:r>
    </w:p>
    <w:bookmarkEnd w:id="175"/>
    <w:bookmarkStart w:name="z185" w:id="176"/>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76"/>
    <w:bookmarkStart w:name="z186" w:id="177"/>
    <w:p>
      <w:pPr>
        <w:spacing w:after="0"/>
        <w:ind w:left="0"/>
        <w:jc w:val="both"/>
      </w:pPr>
      <w:r>
        <w:rPr>
          <w:rFonts w:ascii="Times New Roman"/>
          <w:b w:val="false"/>
          <w:i w:val="false"/>
          <w:color w:val="000000"/>
          <w:sz w:val="28"/>
        </w:rPr>
        <w:t>
      5) бюджеттің тапшылығы (профициті) - -288 мың теңге;</w:t>
      </w:r>
    </w:p>
    <w:bookmarkEnd w:id="177"/>
    <w:bookmarkStart w:name="z187" w:id="178"/>
    <w:p>
      <w:pPr>
        <w:spacing w:after="0"/>
        <w:ind w:left="0"/>
        <w:jc w:val="both"/>
      </w:pPr>
      <w:r>
        <w:rPr>
          <w:rFonts w:ascii="Times New Roman"/>
          <w:b w:val="false"/>
          <w:i w:val="false"/>
          <w:color w:val="000000"/>
          <w:sz w:val="28"/>
        </w:rPr>
        <w:t>
      6) бюджет тапшылығын қаржыландыру (профицитті пайдалану) – 288 мың теңге;</w:t>
      </w:r>
    </w:p>
    <w:bookmarkEnd w:id="178"/>
    <w:bookmarkStart w:name="z188" w:id="179"/>
    <w:p>
      <w:pPr>
        <w:spacing w:after="0"/>
        <w:ind w:left="0"/>
        <w:jc w:val="both"/>
      </w:pPr>
      <w:r>
        <w:rPr>
          <w:rFonts w:ascii="Times New Roman"/>
          <w:b w:val="false"/>
          <w:i w:val="false"/>
          <w:color w:val="000000"/>
          <w:sz w:val="28"/>
        </w:rPr>
        <w:t>
      қарыздар түсімі - 0 мың теңге;</w:t>
      </w:r>
    </w:p>
    <w:bookmarkEnd w:id="179"/>
    <w:bookmarkStart w:name="z189" w:id="180"/>
    <w:p>
      <w:pPr>
        <w:spacing w:after="0"/>
        <w:ind w:left="0"/>
        <w:jc w:val="both"/>
      </w:pPr>
      <w:r>
        <w:rPr>
          <w:rFonts w:ascii="Times New Roman"/>
          <w:b w:val="false"/>
          <w:i w:val="false"/>
          <w:color w:val="000000"/>
          <w:sz w:val="28"/>
        </w:rPr>
        <w:t>
      қарыздарды өтеу - 0 мың теңге;</w:t>
      </w:r>
    </w:p>
    <w:bookmarkEnd w:id="180"/>
    <w:bookmarkStart w:name="z190" w:id="181"/>
    <w:p>
      <w:pPr>
        <w:spacing w:after="0"/>
        <w:ind w:left="0"/>
        <w:jc w:val="both"/>
      </w:pPr>
      <w:r>
        <w:rPr>
          <w:rFonts w:ascii="Times New Roman"/>
          <w:b w:val="false"/>
          <w:i w:val="false"/>
          <w:color w:val="000000"/>
          <w:sz w:val="28"/>
        </w:rPr>
        <w:t>
      бюджет қаражатының пайдаланылатын қалдықтары - 288 мың теңге.</w:t>
      </w:r>
    </w:p>
    <w:bookmarkEnd w:id="181"/>
    <w:bookmarkStart w:name="z191" w:id="182"/>
    <w:p>
      <w:pPr>
        <w:spacing w:after="0"/>
        <w:ind w:left="0"/>
        <w:jc w:val="both"/>
      </w:pPr>
      <w:r>
        <w:rPr>
          <w:rFonts w:ascii="Times New Roman"/>
          <w:b w:val="false"/>
          <w:i w:val="false"/>
          <w:color w:val="000000"/>
          <w:sz w:val="28"/>
        </w:rPr>
        <w:t>
      1.11. Өрнек ауылдық округі бойынша:</w:t>
      </w:r>
    </w:p>
    <w:bookmarkEnd w:id="182"/>
    <w:bookmarkStart w:name="z192" w:id="183"/>
    <w:p>
      <w:pPr>
        <w:spacing w:after="0"/>
        <w:ind w:left="0"/>
        <w:jc w:val="both"/>
      </w:pPr>
      <w:r>
        <w:rPr>
          <w:rFonts w:ascii="Times New Roman"/>
          <w:b w:val="false"/>
          <w:i w:val="false"/>
          <w:color w:val="000000"/>
          <w:sz w:val="28"/>
        </w:rPr>
        <w:t>
      1) кірістер – 124625 мың теңге, оның ішінде:</w:t>
      </w:r>
    </w:p>
    <w:bookmarkEnd w:id="183"/>
    <w:bookmarkStart w:name="z193" w:id="184"/>
    <w:p>
      <w:pPr>
        <w:spacing w:after="0"/>
        <w:ind w:left="0"/>
        <w:jc w:val="both"/>
      </w:pPr>
      <w:r>
        <w:rPr>
          <w:rFonts w:ascii="Times New Roman"/>
          <w:b w:val="false"/>
          <w:i w:val="false"/>
          <w:color w:val="000000"/>
          <w:sz w:val="28"/>
        </w:rPr>
        <w:t>
      салықтық түсімдер – 12637 мың теңге;</w:t>
      </w:r>
    </w:p>
    <w:bookmarkEnd w:id="184"/>
    <w:bookmarkStart w:name="z194" w:id="185"/>
    <w:p>
      <w:pPr>
        <w:spacing w:after="0"/>
        <w:ind w:left="0"/>
        <w:jc w:val="both"/>
      </w:pPr>
      <w:r>
        <w:rPr>
          <w:rFonts w:ascii="Times New Roman"/>
          <w:b w:val="false"/>
          <w:i w:val="false"/>
          <w:color w:val="000000"/>
          <w:sz w:val="28"/>
        </w:rPr>
        <w:t>
      салықтық емес түсімдер – 0 мың теңге;</w:t>
      </w:r>
    </w:p>
    <w:bookmarkEnd w:id="185"/>
    <w:bookmarkStart w:name="z195" w:id="18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6"/>
    <w:bookmarkStart w:name="z196" w:id="187"/>
    <w:p>
      <w:pPr>
        <w:spacing w:after="0"/>
        <w:ind w:left="0"/>
        <w:jc w:val="both"/>
      </w:pPr>
      <w:r>
        <w:rPr>
          <w:rFonts w:ascii="Times New Roman"/>
          <w:b w:val="false"/>
          <w:i w:val="false"/>
          <w:color w:val="000000"/>
          <w:sz w:val="28"/>
        </w:rPr>
        <w:t>
      трансферттердің түсімдері – 111988 мың теңге;</w:t>
      </w:r>
    </w:p>
    <w:bookmarkEnd w:id="187"/>
    <w:bookmarkStart w:name="z197" w:id="188"/>
    <w:p>
      <w:pPr>
        <w:spacing w:after="0"/>
        <w:ind w:left="0"/>
        <w:jc w:val="both"/>
      </w:pPr>
      <w:r>
        <w:rPr>
          <w:rFonts w:ascii="Times New Roman"/>
          <w:b w:val="false"/>
          <w:i w:val="false"/>
          <w:color w:val="000000"/>
          <w:sz w:val="28"/>
        </w:rPr>
        <w:t>
      2) шығындар – 125067 мың теңге;</w:t>
      </w:r>
    </w:p>
    <w:bookmarkEnd w:id="188"/>
    <w:bookmarkStart w:name="z198" w:id="189"/>
    <w:p>
      <w:pPr>
        <w:spacing w:after="0"/>
        <w:ind w:left="0"/>
        <w:jc w:val="both"/>
      </w:pPr>
      <w:r>
        <w:rPr>
          <w:rFonts w:ascii="Times New Roman"/>
          <w:b w:val="false"/>
          <w:i w:val="false"/>
          <w:color w:val="000000"/>
          <w:sz w:val="28"/>
        </w:rPr>
        <w:t>
      3) таза бюджеттік кредиттеу – 0 мың теңге;</w:t>
      </w:r>
    </w:p>
    <w:bookmarkEnd w:id="189"/>
    <w:bookmarkStart w:name="z199" w:id="190"/>
    <w:p>
      <w:pPr>
        <w:spacing w:after="0"/>
        <w:ind w:left="0"/>
        <w:jc w:val="both"/>
      </w:pPr>
      <w:r>
        <w:rPr>
          <w:rFonts w:ascii="Times New Roman"/>
          <w:b w:val="false"/>
          <w:i w:val="false"/>
          <w:color w:val="000000"/>
          <w:sz w:val="28"/>
        </w:rPr>
        <w:t>
      бюджеттік кредиттер – 0 мың теңге;</w:t>
      </w:r>
    </w:p>
    <w:bookmarkEnd w:id="190"/>
    <w:bookmarkStart w:name="z200" w:id="191"/>
    <w:p>
      <w:pPr>
        <w:spacing w:after="0"/>
        <w:ind w:left="0"/>
        <w:jc w:val="both"/>
      </w:pPr>
      <w:r>
        <w:rPr>
          <w:rFonts w:ascii="Times New Roman"/>
          <w:b w:val="false"/>
          <w:i w:val="false"/>
          <w:color w:val="000000"/>
          <w:sz w:val="28"/>
        </w:rPr>
        <w:t>
      бюджеттік кредиттерді өтеу - 0 мың теңге;</w:t>
      </w:r>
    </w:p>
    <w:bookmarkEnd w:id="191"/>
    <w:bookmarkStart w:name="z201" w:id="192"/>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192"/>
    <w:bookmarkStart w:name="z202" w:id="193"/>
    <w:p>
      <w:pPr>
        <w:spacing w:after="0"/>
        <w:ind w:left="0"/>
        <w:jc w:val="both"/>
      </w:pPr>
      <w:r>
        <w:rPr>
          <w:rFonts w:ascii="Times New Roman"/>
          <w:b w:val="false"/>
          <w:i w:val="false"/>
          <w:color w:val="000000"/>
          <w:sz w:val="28"/>
        </w:rPr>
        <w:t>
      қаржы активтерін сатып алу – 0 мың теңге;</w:t>
      </w:r>
    </w:p>
    <w:bookmarkEnd w:id="193"/>
    <w:bookmarkStart w:name="z203" w:id="194"/>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194"/>
    <w:bookmarkStart w:name="z204" w:id="195"/>
    <w:p>
      <w:pPr>
        <w:spacing w:after="0"/>
        <w:ind w:left="0"/>
        <w:jc w:val="both"/>
      </w:pPr>
      <w:r>
        <w:rPr>
          <w:rFonts w:ascii="Times New Roman"/>
          <w:b w:val="false"/>
          <w:i w:val="false"/>
          <w:color w:val="000000"/>
          <w:sz w:val="28"/>
        </w:rPr>
        <w:t>
      5) бюджеттің тапшылығы (профициті) - -442 мың теңге;</w:t>
      </w:r>
    </w:p>
    <w:bookmarkEnd w:id="195"/>
    <w:bookmarkStart w:name="z205" w:id="196"/>
    <w:p>
      <w:pPr>
        <w:spacing w:after="0"/>
        <w:ind w:left="0"/>
        <w:jc w:val="both"/>
      </w:pPr>
      <w:r>
        <w:rPr>
          <w:rFonts w:ascii="Times New Roman"/>
          <w:b w:val="false"/>
          <w:i w:val="false"/>
          <w:color w:val="000000"/>
          <w:sz w:val="28"/>
        </w:rPr>
        <w:t>
      6) бюджет тапшылығын қаржыландыру (профицитті пайдалану) – 442 мың теңге;</w:t>
      </w:r>
    </w:p>
    <w:bookmarkEnd w:id="196"/>
    <w:bookmarkStart w:name="z206" w:id="197"/>
    <w:p>
      <w:pPr>
        <w:spacing w:after="0"/>
        <w:ind w:left="0"/>
        <w:jc w:val="both"/>
      </w:pPr>
      <w:r>
        <w:rPr>
          <w:rFonts w:ascii="Times New Roman"/>
          <w:b w:val="false"/>
          <w:i w:val="false"/>
          <w:color w:val="000000"/>
          <w:sz w:val="28"/>
        </w:rPr>
        <w:t>
      қарыздар түсімі - 0 мың теңге;</w:t>
      </w:r>
    </w:p>
    <w:bookmarkEnd w:id="197"/>
    <w:bookmarkStart w:name="z207" w:id="198"/>
    <w:p>
      <w:pPr>
        <w:spacing w:after="0"/>
        <w:ind w:left="0"/>
        <w:jc w:val="both"/>
      </w:pPr>
      <w:r>
        <w:rPr>
          <w:rFonts w:ascii="Times New Roman"/>
          <w:b w:val="false"/>
          <w:i w:val="false"/>
          <w:color w:val="000000"/>
          <w:sz w:val="28"/>
        </w:rPr>
        <w:t>
      қарыздарды өтеу - 0 мың теңге;</w:t>
      </w:r>
    </w:p>
    <w:bookmarkEnd w:id="198"/>
    <w:bookmarkStart w:name="z208" w:id="199"/>
    <w:p>
      <w:pPr>
        <w:spacing w:after="0"/>
        <w:ind w:left="0"/>
        <w:jc w:val="both"/>
      </w:pPr>
      <w:r>
        <w:rPr>
          <w:rFonts w:ascii="Times New Roman"/>
          <w:b w:val="false"/>
          <w:i w:val="false"/>
          <w:color w:val="000000"/>
          <w:sz w:val="28"/>
        </w:rPr>
        <w:t>
      бюджет қаражатының пайдаланылатын қалдықтары - 442 мың теңге.</w:t>
      </w:r>
    </w:p>
    <w:bookmarkEnd w:id="199"/>
    <w:bookmarkStart w:name="z209" w:id="200"/>
    <w:p>
      <w:pPr>
        <w:spacing w:after="0"/>
        <w:ind w:left="0"/>
        <w:jc w:val="both"/>
      </w:pPr>
      <w:r>
        <w:rPr>
          <w:rFonts w:ascii="Times New Roman"/>
          <w:b w:val="false"/>
          <w:i w:val="false"/>
          <w:color w:val="000000"/>
          <w:sz w:val="28"/>
        </w:rPr>
        <w:t>
      1.12. Тереңөзек ауылдық округі бойынша:</w:t>
      </w:r>
    </w:p>
    <w:bookmarkEnd w:id="200"/>
    <w:bookmarkStart w:name="z210" w:id="201"/>
    <w:p>
      <w:pPr>
        <w:spacing w:after="0"/>
        <w:ind w:left="0"/>
        <w:jc w:val="both"/>
      </w:pPr>
      <w:r>
        <w:rPr>
          <w:rFonts w:ascii="Times New Roman"/>
          <w:b w:val="false"/>
          <w:i w:val="false"/>
          <w:color w:val="000000"/>
          <w:sz w:val="28"/>
        </w:rPr>
        <w:t>
      1) кірістер - 94559 мың теңге, оның ішінде:</w:t>
      </w:r>
    </w:p>
    <w:bookmarkEnd w:id="201"/>
    <w:bookmarkStart w:name="z211" w:id="202"/>
    <w:p>
      <w:pPr>
        <w:spacing w:after="0"/>
        <w:ind w:left="0"/>
        <w:jc w:val="both"/>
      </w:pPr>
      <w:r>
        <w:rPr>
          <w:rFonts w:ascii="Times New Roman"/>
          <w:b w:val="false"/>
          <w:i w:val="false"/>
          <w:color w:val="000000"/>
          <w:sz w:val="28"/>
        </w:rPr>
        <w:t>
      салықтық түсімдер – 5709 мың теңге;</w:t>
      </w:r>
    </w:p>
    <w:bookmarkEnd w:id="202"/>
    <w:bookmarkStart w:name="z212" w:id="203"/>
    <w:p>
      <w:pPr>
        <w:spacing w:after="0"/>
        <w:ind w:left="0"/>
        <w:jc w:val="both"/>
      </w:pPr>
      <w:r>
        <w:rPr>
          <w:rFonts w:ascii="Times New Roman"/>
          <w:b w:val="false"/>
          <w:i w:val="false"/>
          <w:color w:val="000000"/>
          <w:sz w:val="28"/>
        </w:rPr>
        <w:t>
      салықтық емес түсімдер – 0 мың теңге;</w:t>
      </w:r>
    </w:p>
    <w:bookmarkEnd w:id="203"/>
    <w:bookmarkStart w:name="z213" w:id="20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4"/>
    <w:bookmarkStart w:name="z214" w:id="205"/>
    <w:p>
      <w:pPr>
        <w:spacing w:after="0"/>
        <w:ind w:left="0"/>
        <w:jc w:val="both"/>
      </w:pPr>
      <w:r>
        <w:rPr>
          <w:rFonts w:ascii="Times New Roman"/>
          <w:b w:val="false"/>
          <w:i w:val="false"/>
          <w:color w:val="000000"/>
          <w:sz w:val="28"/>
        </w:rPr>
        <w:t>
      трансферттердің түсімдері – 88850 мың теңге;</w:t>
      </w:r>
    </w:p>
    <w:bookmarkEnd w:id="205"/>
    <w:bookmarkStart w:name="z215" w:id="206"/>
    <w:p>
      <w:pPr>
        <w:spacing w:after="0"/>
        <w:ind w:left="0"/>
        <w:jc w:val="both"/>
      </w:pPr>
      <w:r>
        <w:rPr>
          <w:rFonts w:ascii="Times New Roman"/>
          <w:b w:val="false"/>
          <w:i w:val="false"/>
          <w:color w:val="000000"/>
          <w:sz w:val="28"/>
        </w:rPr>
        <w:t>
      2) шығындар – 94870 мың теңге;</w:t>
      </w:r>
    </w:p>
    <w:bookmarkEnd w:id="206"/>
    <w:bookmarkStart w:name="z216" w:id="207"/>
    <w:p>
      <w:pPr>
        <w:spacing w:after="0"/>
        <w:ind w:left="0"/>
        <w:jc w:val="both"/>
      </w:pPr>
      <w:r>
        <w:rPr>
          <w:rFonts w:ascii="Times New Roman"/>
          <w:b w:val="false"/>
          <w:i w:val="false"/>
          <w:color w:val="000000"/>
          <w:sz w:val="28"/>
        </w:rPr>
        <w:t>
      3) таза бюджеттік кредиттеу – 0 мың теңге;</w:t>
      </w:r>
    </w:p>
    <w:bookmarkEnd w:id="207"/>
    <w:bookmarkStart w:name="z217" w:id="208"/>
    <w:p>
      <w:pPr>
        <w:spacing w:after="0"/>
        <w:ind w:left="0"/>
        <w:jc w:val="both"/>
      </w:pPr>
      <w:r>
        <w:rPr>
          <w:rFonts w:ascii="Times New Roman"/>
          <w:b w:val="false"/>
          <w:i w:val="false"/>
          <w:color w:val="000000"/>
          <w:sz w:val="28"/>
        </w:rPr>
        <w:t>
      бюджеттік кредиттер – 0 мың теңге;</w:t>
      </w:r>
    </w:p>
    <w:bookmarkEnd w:id="208"/>
    <w:bookmarkStart w:name="z218" w:id="209"/>
    <w:p>
      <w:pPr>
        <w:spacing w:after="0"/>
        <w:ind w:left="0"/>
        <w:jc w:val="both"/>
      </w:pPr>
      <w:r>
        <w:rPr>
          <w:rFonts w:ascii="Times New Roman"/>
          <w:b w:val="false"/>
          <w:i w:val="false"/>
          <w:color w:val="000000"/>
          <w:sz w:val="28"/>
        </w:rPr>
        <w:t>
      бюджеттік кредиттерді өтеу - 0 мың теңге;</w:t>
      </w:r>
    </w:p>
    <w:bookmarkEnd w:id="209"/>
    <w:bookmarkStart w:name="z219" w:id="210"/>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210"/>
    <w:bookmarkStart w:name="z220" w:id="211"/>
    <w:p>
      <w:pPr>
        <w:spacing w:after="0"/>
        <w:ind w:left="0"/>
        <w:jc w:val="both"/>
      </w:pPr>
      <w:r>
        <w:rPr>
          <w:rFonts w:ascii="Times New Roman"/>
          <w:b w:val="false"/>
          <w:i w:val="false"/>
          <w:color w:val="000000"/>
          <w:sz w:val="28"/>
        </w:rPr>
        <w:t>
      қаржы активтерін сатып алу – 0 мың теңге;</w:t>
      </w:r>
    </w:p>
    <w:bookmarkEnd w:id="211"/>
    <w:bookmarkStart w:name="z221" w:id="212"/>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12"/>
    <w:bookmarkStart w:name="z222" w:id="213"/>
    <w:p>
      <w:pPr>
        <w:spacing w:after="0"/>
        <w:ind w:left="0"/>
        <w:jc w:val="both"/>
      </w:pPr>
      <w:r>
        <w:rPr>
          <w:rFonts w:ascii="Times New Roman"/>
          <w:b w:val="false"/>
          <w:i w:val="false"/>
          <w:color w:val="000000"/>
          <w:sz w:val="28"/>
        </w:rPr>
        <w:t>
      5) бюджеттің тапшылығы (профициті) - -311 мың теңге;</w:t>
      </w:r>
    </w:p>
    <w:bookmarkEnd w:id="213"/>
    <w:bookmarkStart w:name="z223" w:id="214"/>
    <w:p>
      <w:pPr>
        <w:spacing w:after="0"/>
        <w:ind w:left="0"/>
        <w:jc w:val="both"/>
      </w:pPr>
      <w:r>
        <w:rPr>
          <w:rFonts w:ascii="Times New Roman"/>
          <w:b w:val="false"/>
          <w:i w:val="false"/>
          <w:color w:val="000000"/>
          <w:sz w:val="28"/>
        </w:rPr>
        <w:t>
      6) бюджет тапшылығын қаржыландыру (профицитті пайдалану) – 311 мың теңге;</w:t>
      </w:r>
    </w:p>
    <w:bookmarkEnd w:id="214"/>
    <w:bookmarkStart w:name="z224" w:id="215"/>
    <w:p>
      <w:pPr>
        <w:spacing w:after="0"/>
        <w:ind w:left="0"/>
        <w:jc w:val="both"/>
      </w:pPr>
      <w:r>
        <w:rPr>
          <w:rFonts w:ascii="Times New Roman"/>
          <w:b w:val="false"/>
          <w:i w:val="false"/>
          <w:color w:val="000000"/>
          <w:sz w:val="28"/>
        </w:rPr>
        <w:t>
      қарыздар түсімі - 0 мың теңге;</w:t>
      </w:r>
    </w:p>
    <w:bookmarkEnd w:id="215"/>
    <w:bookmarkStart w:name="z225" w:id="216"/>
    <w:p>
      <w:pPr>
        <w:spacing w:after="0"/>
        <w:ind w:left="0"/>
        <w:jc w:val="both"/>
      </w:pPr>
      <w:r>
        <w:rPr>
          <w:rFonts w:ascii="Times New Roman"/>
          <w:b w:val="false"/>
          <w:i w:val="false"/>
          <w:color w:val="000000"/>
          <w:sz w:val="28"/>
        </w:rPr>
        <w:t>
      қарыздарды өтеу - 0 мың теңге;</w:t>
      </w:r>
    </w:p>
    <w:bookmarkEnd w:id="216"/>
    <w:bookmarkStart w:name="z226" w:id="217"/>
    <w:p>
      <w:pPr>
        <w:spacing w:after="0"/>
        <w:ind w:left="0"/>
        <w:jc w:val="both"/>
      </w:pPr>
      <w:r>
        <w:rPr>
          <w:rFonts w:ascii="Times New Roman"/>
          <w:b w:val="false"/>
          <w:i w:val="false"/>
          <w:color w:val="000000"/>
          <w:sz w:val="28"/>
        </w:rPr>
        <w:t>
      бюджет қаражатының пайдаланылатын қалдықтары - 311 мың теңге.</w:t>
      </w:r>
    </w:p>
    <w:bookmarkEnd w:id="217"/>
    <w:bookmarkStart w:name="z227" w:id="218"/>
    <w:p>
      <w:pPr>
        <w:spacing w:after="0"/>
        <w:ind w:left="0"/>
        <w:jc w:val="both"/>
      </w:pPr>
      <w:r>
        <w:rPr>
          <w:rFonts w:ascii="Times New Roman"/>
          <w:b w:val="false"/>
          <w:i w:val="false"/>
          <w:color w:val="000000"/>
          <w:sz w:val="28"/>
        </w:rPr>
        <w:t>
      1.13. Қайыңды ауылдық округі бойынша:</w:t>
      </w:r>
    </w:p>
    <w:bookmarkEnd w:id="218"/>
    <w:bookmarkStart w:name="z228" w:id="219"/>
    <w:p>
      <w:pPr>
        <w:spacing w:after="0"/>
        <w:ind w:left="0"/>
        <w:jc w:val="both"/>
      </w:pPr>
      <w:r>
        <w:rPr>
          <w:rFonts w:ascii="Times New Roman"/>
          <w:b w:val="false"/>
          <w:i w:val="false"/>
          <w:color w:val="000000"/>
          <w:sz w:val="28"/>
        </w:rPr>
        <w:t>
      1) кірістер - 62440 мың теңге, оның ішінде:</w:t>
      </w:r>
    </w:p>
    <w:bookmarkEnd w:id="219"/>
    <w:bookmarkStart w:name="z229" w:id="220"/>
    <w:p>
      <w:pPr>
        <w:spacing w:after="0"/>
        <w:ind w:left="0"/>
        <w:jc w:val="both"/>
      </w:pPr>
      <w:r>
        <w:rPr>
          <w:rFonts w:ascii="Times New Roman"/>
          <w:b w:val="false"/>
          <w:i w:val="false"/>
          <w:color w:val="000000"/>
          <w:sz w:val="28"/>
        </w:rPr>
        <w:t>
      салықтық түсімдер – 5347 мың теңге;</w:t>
      </w:r>
    </w:p>
    <w:bookmarkEnd w:id="220"/>
    <w:bookmarkStart w:name="z230" w:id="221"/>
    <w:p>
      <w:pPr>
        <w:spacing w:after="0"/>
        <w:ind w:left="0"/>
        <w:jc w:val="both"/>
      </w:pPr>
      <w:r>
        <w:rPr>
          <w:rFonts w:ascii="Times New Roman"/>
          <w:b w:val="false"/>
          <w:i w:val="false"/>
          <w:color w:val="000000"/>
          <w:sz w:val="28"/>
        </w:rPr>
        <w:t>
      салықтық емес түсімдер – 0 мың теңге;</w:t>
      </w:r>
    </w:p>
    <w:bookmarkEnd w:id="221"/>
    <w:bookmarkStart w:name="z231" w:id="22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2"/>
    <w:bookmarkStart w:name="z232" w:id="223"/>
    <w:p>
      <w:pPr>
        <w:spacing w:after="0"/>
        <w:ind w:left="0"/>
        <w:jc w:val="both"/>
      </w:pPr>
      <w:r>
        <w:rPr>
          <w:rFonts w:ascii="Times New Roman"/>
          <w:b w:val="false"/>
          <w:i w:val="false"/>
          <w:color w:val="000000"/>
          <w:sz w:val="28"/>
        </w:rPr>
        <w:t>
      трансферттердің түсімдері – 57093 мың теңге;</w:t>
      </w:r>
    </w:p>
    <w:bookmarkEnd w:id="223"/>
    <w:bookmarkStart w:name="z233" w:id="224"/>
    <w:p>
      <w:pPr>
        <w:spacing w:after="0"/>
        <w:ind w:left="0"/>
        <w:jc w:val="both"/>
      </w:pPr>
      <w:r>
        <w:rPr>
          <w:rFonts w:ascii="Times New Roman"/>
          <w:b w:val="false"/>
          <w:i w:val="false"/>
          <w:color w:val="000000"/>
          <w:sz w:val="28"/>
        </w:rPr>
        <w:t>
      2) шығындар – 62732 мың теңге;</w:t>
      </w:r>
    </w:p>
    <w:bookmarkEnd w:id="224"/>
    <w:bookmarkStart w:name="z234" w:id="225"/>
    <w:p>
      <w:pPr>
        <w:spacing w:after="0"/>
        <w:ind w:left="0"/>
        <w:jc w:val="both"/>
      </w:pPr>
      <w:r>
        <w:rPr>
          <w:rFonts w:ascii="Times New Roman"/>
          <w:b w:val="false"/>
          <w:i w:val="false"/>
          <w:color w:val="000000"/>
          <w:sz w:val="28"/>
        </w:rPr>
        <w:t>
      3) таза бюджеттік кредиттеу – 0 мың теңге;</w:t>
      </w:r>
    </w:p>
    <w:bookmarkEnd w:id="225"/>
    <w:bookmarkStart w:name="z235" w:id="226"/>
    <w:p>
      <w:pPr>
        <w:spacing w:after="0"/>
        <w:ind w:left="0"/>
        <w:jc w:val="both"/>
      </w:pPr>
      <w:r>
        <w:rPr>
          <w:rFonts w:ascii="Times New Roman"/>
          <w:b w:val="false"/>
          <w:i w:val="false"/>
          <w:color w:val="000000"/>
          <w:sz w:val="28"/>
        </w:rPr>
        <w:t>
      бюджеттік кредиттер – 0 мың теңге;</w:t>
      </w:r>
    </w:p>
    <w:bookmarkEnd w:id="226"/>
    <w:bookmarkStart w:name="z236" w:id="227"/>
    <w:p>
      <w:pPr>
        <w:spacing w:after="0"/>
        <w:ind w:left="0"/>
        <w:jc w:val="both"/>
      </w:pPr>
      <w:r>
        <w:rPr>
          <w:rFonts w:ascii="Times New Roman"/>
          <w:b w:val="false"/>
          <w:i w:val="false"/>
          <w:color w:val="000000"/>
          <w:sz w:val="28"/>
        </w:rPr>
        <w:t>
      бюджеттік кредиттерді өтеу - 0 мың теңге;</w:t>
      </w:r>
    </w:p>
    <w:bookmarkEnd w:id="227"/>
    <w:bookmarkStart w:name="z237" w:id="228"/>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228"/>
    <w:bookmarkStart w:name="z238" w:id="229"/>
    <w:p>
      <w:pPr>
        <w:spacing w:after="0"/>
        <w:ind w:left="0"/>
        <w:jc w:val="both"/>
      </w:pPr>
      <w:r>
        <w:rPr>
          <w:rFonts w:ascii="Times New Roman"/>
          <w:b w:val="false"/>
          <w:i w:val="false"/>
          <w:color w:val="000000"/>
          <w:sz w:val="28"/>
        </w:rPr>
        <w:t>
      қаржы активтерін сатып алу – 0 мың теңге;</w:t>
      </w:r>
    </w:p>
    <w:bookmarkEnd w:id="229"/>
    <w:bookmarkStart w:name="z239" w:id="230"/>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30"/>
    <w:bookmarkStart w:name="z240" w:id="231"/>
    <w:p>
      <w:pPr>
        <w:spacing w:after="0"/>
        <w:ind w:left="0"/>
        <w:jc w:val="both"/>
      </w:pPr>
      <w:r>
        <w:rPr>
          <w:rFonts w:ascii="Times New Roman"/>
          <w:b w:val="false"/>
          <w:i w:val="false"/>
          <w:color w:val="000000"/>
          <w:sz w:val="28"/>
        </w:rPr>
        <w:t>
      5) бюджеттің тапшылығы (профициті) - -292 мың теңге;</w:t>
      </w:r>
    </w:p>
    <w:bookmarkEnd w:id="231"/>
    <w:bookmarkStart w:name="z241" w:id="232"/>
    <w:p>
      <w:pPr>
        <w:spacing w:after="0"/>
        <w:ind w:left="0"/>
        <w:jc w:val="both"/>
      </w:pPr>
      <w:r>
        <w:rPr>
          <w:rFonts w:ascii="Times New Roman"/>
          <w:b w:val="false"/>
          <w:i w:val="false"/>
          <w:color w:val="000000"/>
          <w:sz w:val="28"/>
        </w:rPr>
        <w:t>
      6) бюджет тапшылығын қаржыландыру (профицитті пайдалану) – 292 мың теңге;</w:t>
      </w:r>
    </w:p>
    <w:bookmarkEnd w:id="232"/>
    <w:bookmarkStart w:name="z242" w:id="233"/>
    <w:p>
      <w:pPr>
        <w:spacing w:after="0"/>
        <w:ind w:left="0"/>
        <w:jc w:val="both"/>
      </w:pPr>
      <w:r>
        <w:rPr>
          <w:rFonts w:ascii="Times New Roman"/>
          <w:b w:val="false"/>
          <w:i w:val="false"/>
          <w:color w:val="000000"/>
          <w:sz w:val="28"/>
        </w:rPr>
        <w:t>
      қарыздар түсімі - 0 мың теңге;</w:t>
      </w:r>
    </w:p>
    <w:bookmarkEnd w:id="233"/>
    <w:bookmarkStart w:name="z243" w:id="234"/>
    <w:p>
      <w:pPr>
        <w:spacing w:after="0"/>
        <w:ind w:left="0"/>
        <w:jc w:val="both"/>
      </w:pPr>
      <w:r>
        <w:rPr>
          <w:rFonts w:ascii="Times New Roman"/>
          <w:b w:val="false"/>
          <w:i w:val="false"/>
          <w:color w:val="000000"/>
          <w:sz w:val="28"/>
        </w:rPr>
        <w:t>
      қарыздарды өтеу - 0 мың теңге;</w:t>
      </w:r>
    </w:p>
    <w:bookmarkEnd w:id="234"/>
    <w:bookmarkStart w:name="z244" w:id="235"/>
    <w:p>
      <w:pPr>
        <w:spacing w:after="0"/>
        <w:ind w:left="0"/>
        <w:jc w:val="both"/>
      </w:pPr>
      <w:r>
        <w:rPr>
          <w:rFonts w:ascii="Times New Roman"/>
          <w:b w:val="false"/>
          <w:i w:val="false"/>
          <w:color w:val="000000"/>
          <w:sz w:val="28"/>
        </w:rPr>
        <w:t>
      бюджет қаражатының пайдаланылатын қалдықтары - 292 мың теңге.</w:t>
      </w:r>
    </w:p>
    <w:bookmarkEnd w:id="235"/>
    <w:bookmarkStart w:name="z245" w:id="236"/>
    <w:p>
      <w:pPr>
        <w:spacing w:after="0"/>
        <w:ind w:left="0"/>
        <w:jc w:val="both"/>
      </w:pPr>
      <w:r>
        <w:rPr>
          <w:rFonts w:ascii="Times New Roman"/>
          <w:b w:val="false"/>
          <w:i w:val="false"/>
          <w:color w:val="000000"/>
          <w:sz w:val="28"/>
        </w:rPr>
        <w:t>
      1.14. Қорағаты ауылдық округі бойынша:</w:t>
      </w:r>
    </w:p>
    <w:bookmarkEnd w:id="236"/>
    <w:bookmarkStart w:name="z246" w:id="237"/>
    <w:p>
      <w:pPr>
        <w:spacing w:after="0"/>
        <w:ind w:left="0"/>
        <w:jc w:val="both"/>
      </w:pPr>
      <w:r>
        <w:rPr>
          <w:rFonts w:ascii="Times New Roman"/>
          <w:b w:val="false"/>
          <w:i w:val="false"/>
          <w:color w:val="000000"/>
          <w:sz w:val="28"/>
        </w:rPr>
        <w:t>
      1) кірістер - 48672 мың теңге, оның ішінде:</w:t>
      </w:r>
    </w:p>
    <w:bookmarkEnd w:id="237"/>
    <w:bookmarkStart w:name="z247" w:id="238"/>
    <w:p>
      <w:pPr>
        <w:spacing w:after="0"/>
        <w:ind w:left="0"/>
        <w:jc w:val="both"/>
      </w:pPr>
      <w:r>
        <w:rPr>
          <w:rFonts w:ascii="Times New Roman"/>
          <w:b w:val="false"/>
          <w:i w:val="false"/>
          <w:color w:val="000000"/>
          <w:sz w:val="28"/>
        </w:rPr>
        <w:t>
      салықтық түсімдер – 2633 мың теңге;</w:t>
      </w:r>
    </w:p>
    <w:bookmarkEnd w:id="238"/>
    <w:bookmarkStart w:name="z248" w:id="239"/>
    <w:p>
      <w:pPr>
        <w:spacing w:after="0"/>
        <w:ind w:left="0"/>
        <w:jc w:val="both"/>
      </w:pPr>
      <w:r>
        <w:rPr>
          <w:rFonts w:ascii="Times New Roman"/>
          <w:b w:val="false"/>
          <w:i w:val="false"/>
          <w:color w:val="000000"/>
          <w:sz w:val="28"/>
        </w:rPr>
        <w:t>
      салықтық емес түсімдер – 0 мың теңге;</w:t>
      </w:r>
    </w:p>
    <w:bookmarkEnd w:id="239"/>
    <w:bookmarkStart w:name="z249" w:id="24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0"/>
    <w:bookmarkStart w:name="z250" w:id="241"/>
    <w:p>
      <w:pPr>
        <w:spacing w:after="0"/>
        <w:ind w:left="0"/>
        <w:jc w:val="both"/>
      </w:pPr>
      <w:r>
        <w:rPr>
          <w:rFonts w:ascii="Times New Roman"/>
          <w:b w:val="false"/>
          <w:i w:val="false"/>
          <w:color w:val="000000"/>
          <w:sz w:val="28"/>
        </w:rPr>
        <w:t>
      трансферттердің түсімдері – 46039 мың теңге;</w:t>
      </w:r>
    </w:p>
    <w:bookmarkEnd w:id="241"/>
    <w:bookmarkStart w:name="z251" w:id="242"/>
    <w:p>
      <w:pPr>
        <w:spacing w:after="0"/>
        <w:ind w:left="0"/>
        <w:jc w:val="both"/>
      </w:pPr>
      <w:r>
        <w:rPr>
          <w:rFonts w:ascii="Times New Roman"/>
          <w:b w:val="false"/>
          <w:i w:val="false"/>
          <w:color w:val="000000"/>
          <w:sz w:val="28"/>
        </w:rPr>
        <w:t>
      2) шығындар – 49020 мың теңге;</w:t>
      </w:r>
    </w:p>
    <w:bookmarkEnd w:id="242"/>
    <w:bookmarkStart w:name="z252" w:id="243"/>
    <w:p>
      <w:pPr>
        <w:spacing w:after="0"/>
        <w:ind w:left="0"/>
        <w:jc w:val="both"/>
      </w:pPr>
      <w:r>
        <w:rPr>
          <w:rFonts w:ascii="Times New Roman"/>
          <w:b w:val="false"/>
          <w:i w:val="false"/>
          <w:color w:val="000000"/>
          <w:sz w:val="28"/>
        </w:rPr>
        <w:t>
      3) таза бюджеттік кредиттеу – 0 мың теңге;</w:t>
      </w:r>
    </w:p>
    <w:bookmarkEnd w:id="243"/>
    <w:bookmarkStart w:name="z253" w:id="244"/>
    <w:p>
      <w:pPr>
        <w:spacing w:after="0"/>
        <w:ind w:left="0"/>
        <w:jc w:val="both"/>
      </w:pPr>
      <w:r>
        <w:rPr>
          <w:rFonts w:ascii="Times New Roman"/>
          <w:b w:val="false"/>
          <w:i w:val="false"/>
          <w:color w:val="000000"/>
          <w:sz w:val="28"/>
        </w:rPr>
        <w:t>
      бюджеттік кредиттер – 0 мың теңге;</w:t>
      </w:r>
    </w:p>
    <w:bookmarkEnd w:id="244"/>
    <w:bookmarkStart w:name="z254" w:id="245"/>
    <w:p>
      <w:pPr>
        <w:spacing w:after="0"/>
        <w:ind w:left="0"/>
        <w:jc w:val="both"/>
      </w:pPr>
      <w:r>
        <w:rPr>
          <w:rFonts w:ascii="Times New Roman"/>
          <w:b w:val="false"/>
          <w:i w:val="false"/>
          <w:color w:val="000000"/>
          <w:sz w:val="28"/>
        </w:rPr>
        <w:t>
      бюджеттік кредиттерді өтеу - 0 мың теңге;</w:t>
      </w:r>
    </w:p>
    <w:bookmarkEnd w:id="245"/>
    <w:bookmarkStart w:name="z255" w:id="246"/>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246"/>
    <w:bookmarkStart w:name="z256" w:id="247"/>
    <w:p>
      <w:pPr>
        <w:spacing w:after="0"/>
        <w:ind w:left="0"/>
        <w:jc w:val="both"/>
      </w:pPr>
      <w:r>
        <w:rPr>
          <w:rFonts w:ascii="Times New Roman"/>
          <w:b w:val="false"/>
          <w:i w:val="false"/>
          <w:color w:val="000000"/>
          <w:sz w:val="28"/>
        </w:rPr>
        <w:t>
      қаржы активтерін сатып алу – 0 мың теңге;</w:t>
      </w:r>
    </w:p>
    <w:bookmarkEnd w:id="247"/>
    <w:bookmarkStart w:name="z257" w:id="248"/>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48"/>
    <w:bookmarkStart w:name="z258" w:id="249"/>
    <w:p>
      <w:pPr>
        <w:spacing w:after="0"/>
        <w:ind w:left="0"/>
        <w:jc w:val="both"/>
      </w:pPr>
      <w:r>
        <w:rPr>
          <w:rFonts w:ascii="Times New Roman"/>
          <w:b w:val="false"/>
          <w:i w:val="false"/>
          <w:color w:val="000000"/>
          <w:sz w:val="28"/>
        </w:rPr>
        <w:t>
      5) бюджеттің тапшылығы (профициті) - -348 мың теңге;</w:t>
      </w:r>
    </w:p>
    <w:bookmarkEnd w:id="249"/>
    <w:bookmarkStart w:name="z259" w:id="250"/>
    <w:p>
      <w:pPr>
        <w:spacing w:after="0"/>
        <w:ind w:left="0"/>
        <w:jc w:val="both"/>
      </w:pPr>
      <w:r>
        <w:rPr>
          <w:rFonts w:ascii="Times New Roman"/>
          <w:b w:val="false"/>
          <w:i w:val="false"/>
          <w:color w:val="000000"/>
          <w:sz w:val="28"/>
        </w:rPr>
        <w:t>
      6) бюджет тапшылығын қаржыландыру (профицитті пайдалану) – 348 мың теңге;</w:t>
      </w:r>
    </w:p>
    <w:bookmarkEnd w:id="250"/>
    <w:bookmarkStart w:name="z260" w:id="251"/>
    <w:p>
      <w:pPr>
        <w:spacing w:after="0"/>
        <w:ind w:left="0"/>
        <w:jc w:val="both"/>
      </w:pPr>
      <w:r>
        <w:rPr>
          <w:rFonts w:ascii="Times New Roman"/>
          <w:b w:val="false"/>
          <w:i w:val="false"/>
          <w:color w:val="000000"/>
          <w:sz w:val="28"/>
        </w:rPr>
        <w:t>
      қарыздар түсімі - 0 мың теңге;</w:t>
      </w:r>
    </w:p>
    <w:bookmarkEnd w:id="251"/>
    <w:bookmarkStart w:name="z261" w:id="252"/>
    <w:p>
      <w:pPr>
        <w:spacing w:after="0"/>
        <w:ind w:left="0"/>
        <w:jc w:val="both"/>
      </w:pPr>
      <w:r>
        <w:rPr>
          <w:rFonts w:ascii="Times New Roman"/>
          <w:b w:val="false"/>
          <w:i w:val="false"/>
          <w:color w:val="000000"/>
          <w:sz w:val="28"/>
        </w:rPr>
        <w:t>
      қарыздарды өтеу - 0 мың теңге;</w:t>
      </w:r>
    </w:p>
    <w:bookmarkEnd w:id="252"/>
    <w:bookmarkStart w:name="z262" w:id="253"/>
    <w:p>
      <w:pPr>
        <w:spacing w:after="0"/>
        <w:ind w:left="0"/>
        <w:jc w:val="both"/>
      </w:pPr>
      <w:r>
        <w:rPr>
          <w:rFonts w:ascii="Times New Roman"/>
          <w:b w:val="false"/>
          <w:i w:val="false"/>
          <w:color w:val="000000"/>
          <w:sz w:val="28"/>
        </w:rPr>
        <w:t>
      бюджет қаражатының пайдаланылатын қалдықтары - 348 мың теңге.</w:t>
      </w:r>
    </w:p>
    <w:bookmarkEnd w:id="253"/>
    <w:bookmarkStart w:name="z263" w:id="254"/>
    <w:p>
      <w:pPr>
        <w:spacing w:after="0"/>
        <w:ind w:left="0"/>
        <w:jc w:val="both"/>
      </w:pPr>
      <w:r>
        <w:rPr>
          <w:rFonts w:ascii="Times New Roman"/>
          <w:b w:val="false"/>
          <w:i w:val="false"/>
          <w:color w:val="000000"/>
          <w:sz w:val="28"/>
        </w:rPr>
        <w:t>
      1.15. Ақниет ауылдық округі бойынша:</w:t>
      </w:r>
    </w:p>
    <w:bookmarkEnd w:id="254"/>
    <w:bookmarkStart w:name="z264" w:id="255"/>
    <w:p>
      <w:pPr>
        <w:spacing w:after="0"/>
        <w:ind w:left="0"/>
        <w:jc w:val="both"/>
      </w:pPr>
      <w:r>
        <w:rPr>
          <w:rFonts w:ascii="Times New Roman"/>
          <w:b w:val="false"/>
          <w:i w:val="false"/>
          <w:color w:val="000000"/>
          <w:sz w:val="28"/>
        </w:rPr>
        <w:t>
      1) кірістер - 46219 мың теңге, оның ішінде:</w:t>
      </w:r>
    </w:p>
    <w:bookmarkEnd w:id="255"/>
    <w:bookmarkStart w:name="z265" w:id="256"/>
    <w:p>
      <w:pPr>
        <w:spacing w:after="0"/>
        <w:ind w:left="0"/>
        <w:jc w:val="both"/>
      </w:pPr>
      <w:r>
        <w:rPr>
          <w:rFonts w:ascii="Times New Roman"/>
          <w:b w:val="false"/>
          <w:i w:val="false"/>
          <w:color w:val="000000"/>
          <w:sz w:val="28"/>
        </w:rPr>
        <w:t>
      салықтық түсімдер – 2558 мың теңге;</w:t>
      </w:r>
    </w:p>
    <w:bookmarkEnd w:id="256"/>
    <w:bookmarkStart w:name="z266" w:id="257"/>
    <w:p>
      <w:pPr>
        <w:spacing w:after="0"/>
        <w:ind w:left="0"/>
        <w:jc w:val="both"/>
      </w:pPr>
      <w:r>
        <w:rPr>
          <w:rFonts w:ascii="Times New Roman"/>
          <w:b w:val="false"/>
          <w:i w:val="false"/>
          <w:color w:val="000000"/>
          <w:sz w:val="28"/>
        </w:rPr>
        <w:t>
      салықтық емес түсімдер – 0 мың теңге;</w:t>
      </w:r>
    </w:p>
    <w:bookmarkEnd w:id="257"/>
    <w:bookmarkStart w:name="z267" w:id="25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8"/>
    <w:bookmarkStart w:name="z268" w:id="259"/>
    <w:p>
      <w:pPr>
        <w:spacing w:after="0"/>
        <w:ind w:left="0"/>
        <w:jc w:val="both"/>
      </w:pPr>
      <w:r>
        <w:rPr>
          <w:rFonts w:ascii="Times New Roman"/>
          <w:b w:val="false"/>
          <w:i w:val="false"/>
          <w:color w:val="000000"/>
          <w:sz w:val="28"/>
        </w:rPr>
        <w:t>
      трансферттердің түсімдері – 43661 мың теңге;</w:t>
      </w:r>
    </w:p>
    <w:bookmarkEnd w:id="259"/>
    <w:bookmarkStart w:name="z269" w:id="260"/>
    <w:p>
      <w:pPr>
        <w:spacing w:after="0"/>
        <w:ind w:left="0"/>
        <w:jc w:val="both"/>
      </w:pPr>
      <w:r>
        <w:rPr>
          <w:rFonts w:ascii="Times New Roman"/>
          <w:b w:val="false"/>
          <w:i w:val="false"/>
          <w:color w:val="000000"/>
          <w:sz w:val="28"/>
        </w:rPr>
        <w:t>
      2) шығындар – 46326 мың теңге;</w:t>
      </w:r>
    </w:p>
    <w:bookmarkEnd w:id="260"/>
    <w:bookmarkStart w:name="z270" w:id="261"/>
    <w:p>
      <w:pPr>
        <w:spacing w:after="0"/>
        <w:ind w:left="0"/>
        <w:jc w:val="both"/>
      </w:pPr>
      <w:r>
        <w:rPr>
          <w:rFonts w:ascii="Times New Roman"/>
          <w:b w:val="false"/>
          <w:i w:val="false"/>
          <w:color w:val="000000"/>
          <w:sz w:val="28"/>
        </w:rPr>
        <w:t>
      3) таза бюджеттік кредиттеу – 0 мың теңге;</w:t>
      </w:r>
    </w:p>
    <w:bookmarkEnd w:id="261"/>
    <w:bookmarkStart w:name="z271" w:id="262"/>
    <w:p>
      <w:pPr>
        <w:spacing w:after="0"/>
        <w:ind w:left="0"/>
        <w:jc w:val="both"/>
      </w:pPr>
      <w:r>
        <w:rPr>
          <w:rFonts w:ascii="Times New Roman"/>
          <w:b w:val="false"/>
          <w:i w:val="false"/>
          <w:color w:val="000000"/>
          <w:sz w:val="28"/>
        </w:rPr>
        <w:t>
      бюджеттік кредиттер – 0 мың теңге;</w:t>
      </w:r>
    </w:p>
    <w:bookmarkEnd w:id="262"/>
    <w:bookmarkStart w:name="z272" w:id="263"/>
    <w:p>
      <w:pPr>
        <w:spacing w:after="0"/>
        <w:ind w:left="0"/>
        <w:jc w:val="both"/>
      </w:pPr>
      <w:r>
        <w:rPr>
          <w:rFonts w:ascii="Times New Roman"/>
          <w:b w:val="false"/>
          <w:i w:val="false"/>
          <w:color w:val="000000"/>
          <w:sz w:val="28"/>
        </w:rPr>
        <w:t>
      бюджеттік кредиттерді өтеу - 0 мың теңге;</w:t>
      </w:r>
    </w:p>
    <w:bookmarkEnd w:id="263"/>
    <w:bookmarkStart w:name="z273" w:id="264"/>
    <w:p>
      <w:pPr>
        <w:spacing w:after="0"/>
        <w:ind w:left="0"/>
        <w:jc w:val="both"/>
      </w:pPr>
      <w:r>
        <w:rPr>
          <w:rFonts w:ascii="Times New Roman"/>
          <w:b w:val="false"/>
          <w:i w:val="false"/>
          <w:color w:val="000000"/>
          <w:sz w:val="28"/>
        </w:rPr>
        <w:t>
      4)қаржылық активтерімен операциялар бойынша сальдо – 0 мың теңге;</w:t>
      </w:r>
    </w:p>
    <w:bookmarkEnd w:id="264"/>
    <w:bookmarkStart w:name="z274" w:id="265"/>
    <w:p>
      <w:pPr>
        <w:spacing w:after="0"/>
        <w:ind w:left="0"/>
        <w:jc w:val="both"/>
      </w:pPr>
      <w:r>
        <w:rPr>
          <w:rFonts w:ascii="Times New Roman"/>
          <w:b w:val="false"/>
          <w:i w:val="false"/>
          <w:color w:val="000000"/>
          <w:sz w:val="28"/>
        </w:rPr>
        <w:t>
      қаржы активтерін сатып алу – 0 мың теңге;</w:t>
      </w:r>
    </w:p>
    <w:bookmarkEnd w:id="265"/>
    <w:bookmarkStart w:name="z275" w:id="266"/>
    <w:p>
      <w:pPr>
        <w:spacing w:after="0"/>
        <w:ind w:left="0"/>
        <w:jc w:val="both"/>
      </w:pPr>
      <w:r>
        <w:rPr>
          <w:rFonts w:ascii="Times New Roman"/>
          <w:b w:val="false"/>
          <w:i w:val="false"/>
          <w:color w:val="000000"/>
          <w:sz w:val="28"/>
        </w:rPr>
        <w:t>
      мемлекеттік қаржы активтерін сатудан түсетін түсім – 0 мың теңге;</w:t>
      </w:r>
    </w:p>
    <w:bookmarkEnd w:id="266"/>
    <w:bookmarkStart w:name="z276" w:id="267"/>
    <w:p>
      <w:pPr>
        <w:spacing w:after="0"/>
        <w:ind w:left="0"/>
        <w:jc w:val="both"/>
      </w:pPr>
      <w:r>
        <w:rPr>
          <w:rFonts w:ascii="Times New Roman"/>
          <w:b w:val="false"/>
          <w:i w:val="false"/>
          <w:color w:val="000000"/>
          <w:sz w:val="28"/>
        </w:rPr>
        <w:t>
      5) бюджеттің тапшылығы (профициті) - -107 мың теңге;</w:t>
      </w:r>
    </w:p>
    <w:bookmarkEnd w:id="267"/>
    <w:bookmarkStart w:name="z277" w:id="268"/>
    <w:p>
      <w:pPr>
        <w:spacing w:after="0"/>
        <w:ind w:left="0"/>
        <w:jc w:val="both"/>
      </w:pPr>
      <w:r>
        <w:rPr>
          <w:rFonts w:ascii="Times New Roman"/>
          <w:b w:val="false"/>
          <w:i w:val="false"/>
          <w:color w:val="000000"/>
          <w:sz w:val="28"/>
        </w:rPr>
        <w:t>
      6) бюджет тапшылығын қаржыландыру (профицитті пайдалану) – 107 мың теңге;</w:t>
      </w:r>
    </w:p>
    <w:bookmarkEnd w:id="268"/>
    <w:bookmarkStart w:name="z278" w:id="269"/>
    <w:p>
      <w:pPr>
        <w:spacing w:after="0"/>
        <w:ind w:left="0"/>
        <w:jc w:val="both"/>
      </w:pPr>
      <w:r>
        <w:rPr>
          <w:rFonts w:ascii="Times New Roman"/>
          <w:b w:val="false"/>
          <w:i w:val="false"/>
          <w:color w:val="000000"/>
          <w:sz w:val="28"/>
        </w:rPr>
        <w:t>
      қарыздар түсімі - 0 мың теңге;</w:t>
      </w:r>
    </w:p>
    <w:bookmarkEnd w:id="269"/>
    <w:bookmarkStart w:name="z279" w:id="270"/>
    <w:p>
      <w:pPr>
        <w:spacing w:after="0"/>
        <w:ind w:left="0"/>
        <w:jc w:val="both"/>
      </w:pPr>
      <w:r>
        <w:rPr>
          <w:rFonts w:ascii="Times New Roman"/>
          <w:b w:val="false"/>
          <w:i w:val="false"/>
          <w:color w:val="000000"/>
          <w:sz w:val="28"/>
        </w:rPr>
        <w:t>
      қарыздарды өтеу - 0 мың теңге;</w:t>
      </w:r>
    </w:p>
    <w:bookmarkEnd w:id="270"/>
    <w:bookmarkStart w:name="z280" w:id="271"/>
    <w:p>
      <w:pPr>
        <w:spacing w:after="0"/>
        <w:ind w:left="0"/>
        <w:jc w:val="both"/>
      </w:pPr>
      <w:r>
        <w:rPr>
          <w:rFonts w:ascii="Times New Roman"/>
          <w:b w:val="false"/>
          <w:i w:val="false"/>
          <w:color w:val="000000"/>
          <w:sz w:val="28"/>
        </w:rPr>
        <w:t>
      бюджет қаражатының пайдаланылатын қалдықтары - 107 мың теңге.</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Жамбыл облысы Т.Рысқұлов аудандық мәслихаттың 08.12.2023 </w:t>
      </w:r>
      <w:r>
        <w:rPr>
          <w:rFonts w:ascii="Times New Roman"/>
          <w:b w:val="false"/>
          <w:i w:val="false"/>
          <w:color w:val="000000"/>
          <w:sz w:val="28"/>
        </w:rPr>
        <w:t>№ 14-4</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411" w:id="272"/>
    <w:p>
      <w:pPr>
        <w:spacing w:after="0"/>
        <w:ind w:left="0"/>
        <w:jc w:val="both"/>
      </w:pPr>
      <w:r>
        <w:rPr>
          <w:rFonts w:ascii="Times New Roman"/>
          <w:b w:val="false"/>
          <w:i w:val="false"/>
          <w:color w:val="000000"/>
          <w:sz w:val="28"/>
        </w:rPr>
        <w:t>
      2. 2023 жылға арналған ауылдық округтердің бюджеттеріне аудандық бюджет қаржысы есебінен қарастырылған нысаналы даму және нысаналы ағымдағы трансферттер сомалары ескерілсін.</w:t>
      </w:r>
    </w:p>
    <w:bookmarkEnd w:id="272"/>
    <w:bookmarkStart w:name="z281" w:id="273"/>
    <w:p>
      <w:pPr>
        <w:spacing w:after="0"/>
        <w:ind w:left="0"/>
        <w:jc w:val="both"/>
      </w:pPr>
      <w:r>
        <w:rPr>
          <w:rFonts w:ascii="Times New Roman"/>
          <w:b w:val="false"/>
          <w:i w:val="false"/>
          <w:color w:val="000000"/>
          <w:sz w:val="28"/>
        </w:rPr>
        <w:t>
      3. Осы шешім 2023 жылдың 1 қаңтарынан бастап қолданысқа енгізіледі.</w:t>
      </w:r>
    </w:p>
    <w:bookmarkEnd w:id="27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Тұрар Рысқұлов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Абуталипов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желтоқсандағы</w:t>
            </w:r>
            <w:r>
              <w:br/>
            </w:r>
            <w:r>
              <w:rPr>
                <w:rFonts w:ascii="Times New Roman"/>
                <w:b w:val="false"/>
                <w:i w:val="false"/>
                <w:color w:val="000000"/>
                <w:sz w:val="20"/>
              </w:rPr>
              <w:t xml:space="preserve">№ 32-4 Т.Рысқұлов аудандық </w:t>
            </w:r>
            <w:r>
              <w:br/>
            </w:r>
            <w:r>
              <w:rPr>
                <w:rFonts w:ascii="Times New Roman"/>
                <w:b w:val="false"/>
                <w:i w:val="false"/>
                <w:color w:val="000000"/>
                <w:sz w:val="20"/>
              </w:rPr>
              <w:t>мәслихаттың</w:t>
            </w:r>
            <w:r>
              <w:rPr>
                <w:rFonts w:ascii="Times New Roman"/>
                <w:b w:val="false"/>
                <w:i w:val="false"/>
                <w:color w:val="000000"/>
                <w:sz w:val="20"/>
              </w:rPr>
              <w:t xml:space="preserve"> шешіміне </w:t>
            </w:r>
            <w:r>
              <w:br/>
            </w:r>
            <w:r>
              <w:rPr>
                <w:rFonts w:ascii="Times New Roman"/>
                <w:b w:val="false"/>
                <w:i w:val="false"/>
                <w:color w:val="000000"/>
                <w:sz w:val="20"/>
              </w:rPr>
              <w:t>1- қосымша</w:t>
            </w:r>
          </w:p>
        </w:tc>
      </w:tr>
    </w:tbl>
    <w:bookmarkStart w:name="z286" w:id="274"/>
    <w:p>
      <w:pPr>
        <w:spacing w:after="0"/>
        <w:ind w:left="0"/>
        <w:jc w:val="left"/>
      </w:pPr>
      <w:r>
        <w:rPr>
          <w:rFonts w:ascii="Times New Roman"/>
          <w:b/>
          <w:i w:val="false"/>
          <w:color w:val="000000"/>
        </w:rPr>
        <w:t xml:space="preserve"> 2023 жылға арналған Құлан ауылдық округінің бюджеті</w:t>
      </w:r>
    </w:p>
    <w:bookmarkEnd w:id="274"/>
    <w:bookmarkStart w:name="z412" w:id="275"/>
    <w:p>
      <w:pPr>
        <w:spacing w:after="0"/>
        <w:ind w:left="0"/>
        <w:jc w:val="both"/>
      </w:pPr>
      <w:r>
        <w:rPr>
          <w:rFonts w:ascii="Times New Roman"/>
          <w:b w:val="false"/>
          <w:i w:val="false"/>
          <w:color w:val="ff0000"/>
          <w:sz w:val="28"/>
        </w:rPr>
        <w:t xml:space="preserve">
      Ескерту. 1-қосымша жаңа редакцияда – Жамбыл облысы Т.Рысқұлов аудандық мәслихаттың 08.12.2023 </w:t>
      </w:r>
      <w:r>
        <w:rPr>
          <w:rFonts w:ascii="Times New Roman"/>
          <w:b w:val="false"/>
          <w:i w:val="false"/>
          <w:color w:val="ff0000"/>
          <w:sz w:val="28"/>
        </w:rPr>
        <w:t>№ 14-4</w:t>
      </w:r>
      <w:r>
        <w:rPr>
          <w:rFonts w:ascii="Times New Roman"/>
          <w:b w:val="false"/>
          <w:i w:val="false"/>
          <w:color w:val="ff0000"/>
          <w:sz w:val="28"/>
        </w:rPr>
        <w:t xml:space="preserve"> (01.01.2023 бастап қолданысқа енгізіледі) шешімімен.</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6"/>
          <w:p>
            <w:pPr>
              <w:spacing w:after="20"/>
              <w:ind w:left="20"/>
              <w:jc w:val="both"/>
            </w:pPr>
            <w:r>
              <w:rPr>
                <w:rFonts w:ascii="Times New Roman"/>
                <w:b w:val="false"/>
                <w:i w:val="false"/>
                <w:color w:val="000000"/>
                <w:sz w:val="20"/>
              </w:rPr>
              <w:t xml:space="preserve">
Сомасы, </w:t>
            </w:r>
          </w:p>
          <w:bookmarkEnd w:id="276"/>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354507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2 қосымша</w:t>
            </w:r>
          </w:p>
        </w:tc>
      </w:tr>
    </w:tbl>
    <w:bookmarkStart w:name="z298" w:id="277"/>
    <w:p>
      <w:pPr>
        <w:spacing w:after="0"/>
        <w:ind w:left="0"/>
        <w:jc w:val="left"/>
      </w:pPr>
      <w:r>
        <w:rPr>
          <w:rFonts w:ascii="Times New Roman"/>
          <w:b/>
          <w:i w:val="false"/>
          <w:color w:val="000000"/>
        </w:rPr>
        <w:t xml:space="preserve"> 2023 жылға арналған Луговой ауылдық округінің бюджеті</w:t>
      </w:r>
    </w:p>
    <w:bookmarkEnd w:id="277"/>
    <w:p>
      <w:pPr>
        <w:spacing w:after="0"/>
        <w:ind w:left="0"/>
        <w:jc w:val="both"/>
      </w:pPr>
      <w:r>
        <w:rPr>
          <w:rFonts w:ascii="Times New Roman"/>
          <w:b w:val="false"/>
          <w:i w:val="false"/>
          <w:color w:val="ff0000"/>
          <w:sz w:val="28"/>
        </w:rPr>
        <w:t xml:space="preserve">
      Ескерту. 2-қосымша жаңа редакцияда – Жамбыл облысы Т.Рысқұлов аудандық мәслихаттың 08.12.2023 </w:t>
      </w:r>
      <w:r>
        <w:rPr>
          <w:rFonts w:ascii="Times New Roman"/>
          <w:b w:val="false"/>
          <w:i w:val="false"/>
          <w:color w:val="ff0000"/>
          <w:sz w:val="28"/>
        </w:rPr>
        <w:t>№ 14-4</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8"/>
          <w:p>
            <w:pPr>
              <w:spacing w:after="20"/>
              <w:ind w:left="20"/>
              <w:jc w:val="both"/>
            </w:pPr>
            <w:r>
              <w:rPr>
                <w:rFonts w:ascii="Times New Roman"/>
                <w:b w:val="false"/>
                <w:i w:val="false"/>
                <w:color w:val="000000"/>
                <w:sz w:val="20"/>
              </w:rPr>
              <w:t xml:space="preserve">
Сомасы, </w:t>
            </w:r>
          </w:p>
          <w:bookmarkEnd w:id="278"/>
          <w:p>
            <w:pPr>
              <w:spacing w:after="20"/>
              <w:ind w:left="20"/>
              <w:jc w:val="both"/>
            </w:pPr>
            <w:r>
              <w:rPr>
                <w:rFonts w:ascii="Times New Roman"/>
                <w:b w:val="false"/>
                <w:i w:val="false"/>
                <w:color w:val="000000"/>
                <w:sz w:val="20"/>
              </w:rPr>
              <w:t>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197962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161063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3 қосымша</w:t>
            </w:r>
          </w:p>
        </w:tc>
      </w:tr>
    </w:tbl>
    <w:bookmarkStart w:name="z306" w:id="279"/>
    <w:p>
      <w:pPr>
        <w:spacing w:after="0"/>
        <w:ind w:left="0"/>
        <w:jc w:val="left"/>
      </w:pPr>
      <w:r>
        <w:rPr>
          <w:rFonts w:ascii="Times New Roman"/>
          <w:b/>
          <w:i w:val="false"/>
          <w:color w:val="000000"/>
        </w:rPr>
        <w:t xml:space="preserve"> 2023 жылға арналған Ақбұлақ ауылдық округінің бюджеті</w:t>
      </w:r>
    </w:p>
    <w:bookmarkEnd w:id="279"/>
    <w:p>
      <w:pPr>
        <w:spacing w:after="0"/>
        <w:ind w:left="0"/>
        <w:jc w:val="both"/>
      </w:pPr>
      <w:r>
        <w:rPr>
          <w:rFonts w:ascii="Times New Roman"/>
          <w:b w:val="false"/>
          <w:i w:val="false"/>
          <w:color w:val="ff0000"/>
          <w:sz w:val="28"/>
        </w:rPr>
        <w:t xml:space="preserve">
      Ескерту. 3-қосымша жаңа редакцияда – Жамбыл облысы Т.Рысқұлов аудандық мәслихаттың 08.12.2023 </w:t>
      </w:r>
      <w:r>
        <w:rPr>
          <w:rFonts w:ascii="Times New Roman"/>
          <w:b w:val="false"/>
          <w:i w:val="false"/>
          <w:color w:val="ff0000"/>
          <w:sz w:val="28"/>
        </w:rPr>
        <w:t>№ 14-4</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0"/>
          <w:p>
            <w:pPr>
              <w:spacing w:after="20"/>
              <w:ind w:left="20"/>
              <w:jc w:val="both"/>
            </w:pPr>
            <w:r>
              <w:rPr>
                <w:rFonts w:ascii="Times New Roman"/>
                <w:b w:val="false"/>
                <w:i w:val="false"/>
                <w:color w:val="000000"/>
                <w:sz w:val="20"/>
              </w:rPr>
              <w:t xml:space="preserve">
Сомасы, </w:t>
            </w:r>
          </w:p>
          <w:bookmarkEnd w:id="280"/>
          <w:p>
            <w:pPr>
              <w:spacing w:after="20"/>
              <w:ind w:left="20"/>
              <w:jc w:val="both"/>
            </w:pPr>
            <w:r>
              <w:rPr>
                <w:rFonts w:ascii="Times New Roman"/>
                <w:b w:val="false"/>
                <w:i w:val="false"/>
                <w:color w:val="000000"/>
                <w:sz w:val="20"/>
              </w:rPr>
              <w:t>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4 қосымша</w:t>
            </w:r>
          </w:p>
        </w:tc>
      </w:tr>
    </w:tbl>
    <w:bookmarkStart w:name="z314" w:id="281"/>
    <w:p>
      <w:pPr>
        <w:spacing w:after="0"/>
        <w:ind w:left="0"/>
        <w:jc w:val="left"/>
      </w:pPr>
      <w:r>
        <w:rPr>
          <w:rFonts w:ascii="Times New Roman"/>
          <w:b/>
          <w:i w:val="false"/>
          <w:color w:val="000000"/>
        </w:rPr>
        <w:t xml:space="preserve"> 2023 жылға арналған Абай ауылдық округінің бюджеті</w:t>
      </w:r>
    </w:p>
    <w:bookmarkEnd w:id="281"/>
    <w:p>
      <w:pPr>
        <w:spacing w:after="0"/>
        <w:ind w:left="0"/>
        <w:jc w:val="both"/>
      </w:pPr>
      <w:r>
        <w:rPr>
          <w:rFonts w:ascii="Times New Roman"/>
          <w:b w:val="false"/>
          <w:i w:val="false"/>
          <w:color w:val="ff0000"/>
          <w:sz w:val="28"/>
        </w:rPr>
        <w:t xml:space="preserve">
      Ескерту. 4-қосымша жаңа редакцияда – Жамбыл облысы Т.Рысқұлов аудандық мәслихаттың 08.12.2023 </w:t>
      </w:r>
      <w:r>
        <w:rPr>
          <w:rFonts w:ascii="Times New Roman"/>
          <w:b w:val="false"/>
          <w:i w:val="false"/>
          <w:color w:val="ff0000"/>
          <w:sz w:val="28"/>
        </w:rPr>
        <w:t>№ 14-4</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2"/>
          <w:p>
            <w:pPr>
              <w:spacing w:after="20"/>
              <w:ind w:left="20"/>
              <w:jc w:val="both"/>
            </w:pPr>
            <w:r>
              <w:rPr>
                <w:rFonts w:ascii="Times New Roman"/>
                <w:b w:val="false"/>
                <w:i w:val="false"/>
                <w:color w:val="000000"/>
                <w:sz w:val="20"/>
              </w:rPr>
              <w:t xml:space="preserve">
Сомасы, </w:t>
            </w:r>
          </w:p>
          <w:bookmarkEnd w:id="282"/>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5 қосымша</w:t>
            </w:r>
          </w:p>
        </w:tc>
      </w:tr>
    </w:tbl>
    <w:bookmarkStart w:name="z322" w:id="283"/>
    <w:p>
      <w:pPr>
        <w:spacing w:after="0"/>
        <w:ind w:left="0"/>
        <w:jc w:val="left"/>
      </w:pPr>
      <w:r>
        <w:rPr>
          <w:rFonts w:ascii="Times New Roman"/>
          <w:b/>
          <w:i w:val="false"/>
          <w:color w:val="000000"/>
        </w:rPr>
        <w:t xml:space="preserve"> 2023 жылға арналған Қарақыстақ ауылдық округінің бюджеті</w:t>
      </w:r>
    </w:p>
    <w:bookmarkEnd w:id="283"/>
    <w:p>
      <w:pPr>
        <w:spacing w:after="0"/>
        <w:ind w:left="0"/>
        <w:jc w:val="both"/>
      </w:pPr>
      <w:r>
        <w:rPr>
          <w:rFonts w:ascii="Times New Roman"/>
          <w:b w:val="false"/>
          <w:i w:val="false"/>
          <w:color w:val="ff0000"/>
          <w:sz w:val="28"/>
        </w:rPr>
        <w:t xml:space="preserve">
      Ескерту. 5-қосымша жаңа редакцияда – Жамбыл облысы Т.Рысқұлов аудандық мәслихаттың 08.12.2023 </w:t>
      </w:r>
      <w:r>
        <w:rPr>
          <w:rFonts w:ascii="Times New Roman"/>
          <w:b w:val="false"/>
          <w:i w:val="false"/>
          <w:color w:val="ff0000"/>
          <w:sz w:val="28"/>
        </w:rPr>
        <w:t>№ 14-4</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4"/>
          <w:p>
            <w:pPr>
              <w:spacing w:after="20"/>
              <w:ind w:left="20"/>
              <w:jc w:val="both"/>
            </w:pPr>
            <w:r>
              <w:rPr>
                <w:rFonts w:ascii="Times New Roman"/>
                <w:b w:val="false"/>
                <w:i w:val="false"/>
                <w:color w:val="000000"/>
                <w:sz w:val="20"/>
              </w:rPr>
              <w:t xml:space="preserve">
Сомасы, </w:t>
            </w:r>
          </w:p>
          <w:bookmarkEnd w:id="28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115081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6 қосымша</w:t>
            </w:r>
          </w:p>
        </w:tc>
      </w:tr>
    </w:tbl>
    <w:bookmarkStart w:name="z330" w:id="285"/>
    <w:p>
      <w:pPr>
        <w:spacing w:after="0"/>
        <w:ind w:left="0"/>
        <w:jc w:val="left"/>
      </w:pPr>
      <w:r>
        <w:rPr>
          <w:rFonts w:ascii="Times New Roman"/>
          <w:b/>
          <w:i w:val="false"/>
          <w:color w:val="000000"/>
        </w:rPr>
        <w:t xml:space="preserve"> 2023 жылға арналған Жаңатұрмыс ауылдық округінің бюджеті</w:t>
      </w:r>
    </w:p>
    <w:bookmarkEnd w:id="285"/>
    <w:p>
      <w:pPr>
        <w:spacing w:after="0"/>
        <w:ind w:left="0"/>
        <w:jc w:val="both"/>
      </w:pPr>
      <w:r>
        <w:rPr>
          <w:rFonts w:ascii="Times New Roman"/>
          <w:b w:val="false"/>
          <w:i w:val="false"/>
          <w:color w:val="ff0000"/>
          <w:sz w:val="28"/>
        </w:rPr>
        <w:t xml:space="preserve">
      Ескерту. 6-қосымша жаңа редакцияда – Жамбыл облысы Т.Рысқұлов аудандық мәслихаттың 08.12.2023 </w:t>
      </w:r>
      <w:r>
        <w:rPr>
          <w:rFonts w:ascii="Times New Roman"/>
          <w:b w:val="false"/>
          <w:i w:val="false"/>
          <w:color w:val="ff0000"/>
          <w:sz w:val="28"/>
        </w:rPr>
        <w:t>№ 14-4</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86"/>
          <w:p>
            <w:pPr>
              <w:spacing w:after="20"/>
              <w:ind w:left="20"/>
              <w:jc w:val="both"/>
            </w:pPr>
            <w:r>
              <w:rPr>
                <w:rFonts w:ascii="Times New Roman"/>
                <w:b w:val="false"/>
                <w:i w:val="false"/>
                <w:color w:val="000000"/>
                <w:sz w:val="20"/>
              </w:rPr>
              <w:t xml:space="preserve">
Сомасы, </w:t>
            </w:r>
          </w:p>
          <w:bookmarkEnd w:id="286"/>
          <w:p>
            <w:pPr>
              <w:spacing w:after="20"/>
              <w:ind w:left="20"/>
              <w:jc w:val="both"/>
            </w:pPr>
            <w:r>
              <w:rPr>
                <w:rFonts w:ascii="Times New Roman"/>
                <w:b w:val="false"/>
                <w:i w:val="false"/>
                <w:color w:val="000000"/>
                <w:sz w:val="20"/>
              </w:rPr>
              <w:t>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7 қосымша</w:t>
            </w:r>
          </w:p>
        </w:tc>
      </w:tr>
    </w:tbl>
    <w:bookmarkStart w:name="z338" w:id="287"/>
    <w:p>
      <w:pPr>
        <w:spacing w:after="0"/>
        <w:ind w:left="0"/>
        <w:jc w:val="left"/>
      </w:pPr>
      <w:r>
        <w:rPr>
          <w:rFonts w:ascii="Times New Roman"/>
          <w:b/>
          <w:i w:val="false"/>
          <w:color w:val="000000"/>
        </w:rPr>
        <w:t xml:space="preserve"> 2023 жылға арналған Көкдөнен ауылдық округінің бюджеті</w:t>
      </w:r>
    </w:p>
    <w:bookmarkEnd w:id="287"/>
    <w:p>
      <w:pPr>
        <w:spacing w:after="0"/>
        <w:ind w:left="0"/>
        <w:jc w:val="both"/>
      </w:pPr>
      <w:r>
        <w:rPr>
          <w:rFonts w:ascii="Times New Roman"/>
          <w:b w:val="false"/>
          <w:i w:val="false"/>
          <w:color w:val="ff0000"/>
          <w:sz w:val="28"/>
        </w:rPr>
        <w:t xml:space="preserve">
      Ескерту. 7-қосымша жаңа редакцияда – Жамбыл облысы Т.Рысқұлов аудандық мәслихаттың 08.12.2023 </w:t>
      </w:r>
      <w:r>
        <w:rPr>
          <w:rFonts w:ascii="Times New Roman"/>
          <w:b w:val="false"/>
          <w:i w:val="false"/>
          <w:color w:val="ff0000"/>
          <w:sz w:val="28"/>
        </w:rPr>
        <w:t>№ 14-4</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8"/>
          <w:p>
            <w:pPr>
              <w:spacing w:after="20"/>
              <w:ind w:left="20"/>
              <w:jc w:val="both"/>
            </w:pPr>
            <w:r>
              <w:rPr>
                <w:rFonts w:ascii="Times New Roman"/>
                <w:b w:val="false"/>
                <w:i w:val="false"/>
                <w:color w:val="000000"/>
                <w:sz w:val="20"/>
              </w:rPr>
              <w:t xml:space="preserve">
Сомасы, </w:t>
            </w:r>
          </w:p>
          <w:bookmarkEnd w:id="288"/>
          <w:p>
            <w:pPr>
              <w:spacing w:after="20"/>
              <w:ind w:left="20"/>
              <w:jc w:val="both"/>
            </w:pPr>
            <w:r>
              <w:rPr>
                <w:rFonts w:ascii="Times New Roman"/>
                <w:b w:val="false"/>
                <w:i w:val="false"/>
                <w:color w:val="000000"/>
                <w:sz w:val="20"/>
              </w:rPr>
              <w:t>
мың теңге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8 қосымша</w:t>
            </w:r>
          </w:p>
        </w:tc>
      </w:tr>
    </w:tbl>
    <w:bookmarkStart w:name="z346" w:id="289"/>
    <w:p>
      <w:pPr>
        <w:spacing w:after="0"/>
        <w:ind w:left="0"/>
        <w:jc w:val="left"/>
      </w:pPr>
      <w:r>
        <w:rPr>
          <w:rFonts w:ascii="Times New Roman"/>
          <w:b/>
          <w:i w:val="false"/>
          <w:color w:val="000000"/>
        </w:rPr>
        <w:t xml:space="preserve"> 2023 жылға арналған Көгершін ауылдық округінің бюджеті</w:t>
      </w:r>
    </w:p>
    <w:bookmarkEnd w:id="289"/>
    <w:p>
      <w:pPr>
        <w:spacing w:after="0"/>
        <w:ind w:left="0"/>
        <w:jc w:val="both"/>
      </w:pPr>
      <w:r>
        <w:rPr>
          <w:rFonts w:ascii="Times New Roman"/>
          <w:b w:val="false"/>
          <w:i w:val="false"/>
          <w:color w:val="ff0000"/>
          <w:sz w:val="28"/>
        </w:rPr>
        <w:t xml:space="preserve">
      Ескерту. 8-қосымша жаңа редакцияда – Жамбыл облысы Т.Рысқұлов аудандық мәслихаттың 08.12.2023 </w:t>
      </w:r>
      <w:r>
        <w:rPr>
          <w:rFonts w:ascii="Times New Roman"/>
          <w:b w:val="false"/>
          <w:i w:val="false"/>
          <w:color w:val="ff0000"/>
          <w:sz w:val="28"/>
        </w:rPr>
        <w:t>№ 14-4</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90"/>
          <w:p>
            <w:pPr>
              <w:spacing w:after="20"/>
              <w:ind w:left="20"/>
              <w:jc w:val="both"/>
            </w:pPr>
            <w:r>
              <w:rPr>
                <w:rFonts w:ascii="Times New Roman"/>
                <w:b w:val="false"/>
                <w:i w:val="false"/>
                <w:color w:val="000000"/>
                <w:sz w:val="20"/>
              </w:rPr>
              <w:t xml:space="preserve">
Сомасы, </w:t>
            </w:r>
          </w:p>
          <w:bookmarkEnd w:id="290"/>
          <w:p>
            <w:pPr>
              <w:spacing w:after="20"/>
              <w:ind w:left="20"/>
              <w:jc w:val="both"/>
            </w:pPr>
            <w:r>
              <w:rPr>
                <w:rFonts w:ascii="Times New Roman"/>
                <w:b w:val="false"/>
                <w:i w:val="false"/>
                <w:color w:val="000000"/>
                <w:sz w:val="20"/>
              </w:rPr>
              <w:t>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9 қосымша</w:t>
            </w:r>
          </w:p>
        </w:tc>
      </w:tr>
    </w:tbl>
    <w:bookmarkStart w:name="z354" w:id="291"/>
    <w:p>
      <w:pPr>
        <w:spacing w:after="0"/>
        <w:ind w:left="0"/>
        <w:jc w:val="left"/>
      </w:pPr>
      <w:r>
        <w:rPr>
          <w:rFonts w:ascii="Times New Roman"/>
          <w:b/>
          <w:i w:val="false"/>
          <w:color w:val="000000"/>
        </w:rPr>
        <w:t xml:space="preserve"> 2023 жылға арналған Құмарық ауылдық округінің бюджеті</w:t>
      </w:r>
    </w:p>
    <w:bookmarkEnd w:id="291"/>
    <w:p>
      <w:pPr>
        <w:spacing w:after="0"/>
        <w:ind w:left="0"/>
        <w:jc w:val="both"/>
      </w:pPr>
      <w:r>
        <w:rPr>
          <w:rFonts w:ascii="Times New Roman"/>
          <w:b w:val="false"/>
          <w:i w:val="false"/>
          <w:color w:val="ff0000"/>
          <w:sz w:val="28"/>
        </w:rPr>
        <w:t xml:space="preserve">
      Ескерту. 9-қосымша жаңа редакцияда – Жамбыл облысы Т.Рысқұлов аудандық мәслихаттың 08.12.2023 </w:t>
      </w:r>
      <w:r>
        <w:rPr>
          <w:rFonts w:ascii="Times New Roman"/>
          <w:b w:val="false"/>
          <w:i w:val="false"/>
          <w:color w:val="ff0000"/>
          <w:sz w:val="28"/>
        </w:rPr>
        <w:t>№ 14-4</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92"/>
          <w:p>
            <w:pPr>
              <w:spacing w:after="20"/>
              <w:ind w:left="20"/>
              <w:jc w:val="both"/>
            </w:pPr>
            <w:r>
              <w:rPr>
                <w:rFonts w:ascii="Times New Roman"/>
                <w:b w:val="false"/>
                <w:i w:val="false"/>
                <w:color w:val="000000"/>
                <w:sz w:val="20"/>
              </w:rPr>
              <w:t xml:space="preserve">
Сомасы, </w:t>
            </w:r>
          </w:p>
          <w:bookmarkEnd w:id="292"/>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10 қосымша</w:t>
            </w:r>
          </w:p>
        </w:tc>
      </w:tr>
    </w:tbl>
    <w:bookmarkStart w:name="z362" w:id="293"/>
    <w:p>
      <w:pPr>
        <w:spacing w:after="0"/>
        <w:ind w:left="0"/>
        <w:jc w:val="left"/>
      </w:pPr>
      <w:r>
        <w:rPr>
          <w:rFonts w:ascii="Times New Roman"/>
          <w:b/>
          <w:i w:val="false"/>
          <w:color w:val="000000"/>
        </w:rPr>
        <w:t xml:space="preserve"> 2023 жылға арналған Ақыртөбе ауылдық округінің бюджеті</w:t>
      </w:r>
    </w:p>
    <w:bookmarkEnd w:id="293"/>
    <w:p>
      <w:pPr>
        <w:spacing w:after="0"/>
        <w:ind w:left="0"/>
        <w:jc w:val="both"/>
      </w:pPr>
      <w:r>
        <w:rPr>
          <w:rFonts w:ascii="Times New Roman"/>
          <w:b w:val="false"/>
          <w:i w:val="false"/>
          <w:color w:val="ff0000"/>
          <w:sz w:val="28"/>
        </w:rPr>
        <w:t xml:space="preserve">
      Ескерту. 10-қосымша жаңа редакцияда – Жамбыл облысы Т.Рысқұлов аудандық мәслихаттың 08.12.2023 </w:t>
      </w:r>
      <w:r>
        <w:rPr>
          <w:rFonts w:ascii="Times New Roman"/>
          <w:b w:val="false"/>
          <w:i w:val="false"/>
          <w:color w:val="ff0000"/>
          <w:sz w:val="28"/>
        </w:rPr>
        <w:t>№ 14-4</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94"/>
          <w:p>
            <w:pPr>
              <w:spacing w:after="20"/>
              <w:ind w:left="20"/>
              <w:jc w:val="both"/>
            </w:pPr>
            <w:r>
              <w:rPr>
                <w:rFonts w:ascii="Times New Roman"/>
                <w:b w:val="false"/>
                <w:i w:val="false"/>
                <w:color w:val="000000"/>
                <w:sz w:val="20"/>
              </w:rPr>
              <w:t xml:space="preserve">
Сомасы, </w:t>
            </w:r>
          </w:p>
          <w:bookmarkEnd w:id="294"/>
          <w:p>
            <w:pPr>
              <w:spacing w:after="20"/>
              <w:ind w:left="20"/>
              <w:jc w:val="both"/>
            </w:pPr>
            <w:r>
              <w:rPr>
                <w:rFonts w:ascii="Times New Roman"/>
                <w:b w:val="false"/>
                <w:i w:val="false"/>
                <w:color w:val="000000"/>
                <w:sz w:val="20"/>
              </w:rPr>
              <w:t>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88345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11 қосымша</w:t>
            </w:r>
          </w:p>
        </w:tc>
      </w:tr>
    </w:tbl>
    <w:bookmarkStart w:name="z370" w:id="295"/>
    <w:p>
      <w:pPr>
        <w:spacing w:after="0"/>
        <w:ind w:left="0"/>
        <w:jc w:val="left"/>
      </w:pPr>
      <w:r>
        <w:rPr>
          <w:rFonts w:ascii="Times New Roman"/>
          <w:b/>
          <w:i w:val="false"/>
          <w:color w:val="000000"/>
        </w:rPr>
        <w:t xml:space="preserve"> 2023 жылға арналған Өрнек ауылдық округінің бюджеті</w:t>
      </w:r>
    </w:p>
    <w:bookmarkEnd w:id="295"/>
    <w:p>
      <w:pPr>
        <w:spacing w:after="0"/>
        <w:ind w:left="0"/>
        <w:jc w:val="both"/>
      </w:pPr>
      <w:r>
        <w:rPr>
          <w:rFonts w:ascii="Times New Roman"/>
          <w:b w:val="false"/>
          <w:i w:val="false"/>
          <w:color w:val="ff0000"/>
          <w:sz w:val="28"/>
        </w:rPr>
        <w:t xml:space="preserve">
      Ескерту. 11-қосымша жаңа редакцияда – Жамбыл облысы Т.Рысқұлов аудандық мәслихаттың 08.12.2023 </w:t>
      </w:r>
      <w:r>
        <w:rPr>
          <w:rFonts w:ascii="Times New Roman"/>
          <w:b w:val="false"/>
          <w:i w:val="false"/>
          <w:color w:val="ff0000"/>
          <w:sz w:val="28"/>
        </w:rPr>
        <w:t>№ 14-4</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96"/>
          <w:p>
            <w:pPr>
              <w:spacing w:after="20"/>
              <w:ind w:left="20"/>
              <w:jc w:val="both"/>
            </w:pPr>
            <w:r>
              <w:rPr>
                <w:rFonts w:ascii="Times New Roman"/>
                <w:b w:val="false"/>
                <w:i w:val="false"/>
                <w:color w:val="000000"/>
                <w:sz w:val="20"/>
              </w:rPr>
              <w:t xml:space="preserve">
Сомасы, </w:t>
            </w:r>
          </w:p>
          <w:bookmarkEnd w:id="296"/>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111988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12 қосымша</w:t>
            </w:r>
          </w:p>
        </w:tc>
      </w:tr>
    </w:tbl>
    <w:bookmarkStart w:name="z378" w:id="297"/>
    <w:p>
      <w:pPr>
        <w:spacing w:after="0"/>
        <w:ind w:left="0"/>
        <w:jc w:val="left"/>
      </w:pPr>
      <w:r>
        <w:rPr>
          <w:rFonts w:ascii="Times New Roman"/>
          <w:b/>
          <w:i w:val="false"/>
          <w:color w:val="000000"/>
        </w:rPr>
        <w:t xml:space="preserve"> 2023 жылға арналған Тереңөзек ауылдық округінің бюджеті</w:t>
      </w:r>
    </w:p>
    <w:bookmarkEnd w:id="297"/>
    <w:p>
      <w:pPr>
        <w:spacing w:after="0"/>
        <w:ind w:left="0"/>
        <w:jc w:val="both"/>
      </w:pPr>
      <w:r>
        <w:rPr>
          <w:rFonts w:ascii="Times New Roman"/>
          <w:b w:val="false"/>
          <w:i w:val="false"/>
          <w:color w:val="ff0000"/>
          <w:sz w:val="28"/>
        </w:rPr>
        <w:t xml:space="preserve">
      Ескерту. 12-қосымша жаңа редакцияда – Жамбыл облысы Т.Рысқұлов аудандық мәслихаттың 08.12.2023 </w:t>
      </w:r>
      <w:r>
        <w:rPr>
          <w:rFonts w:ascii="Times New Roman"/>
          <w:b w:val="false"/>
          <w:i w:val="false"/>
          <w:color w:val="ff0000"/>
          <w:sz w:val="28"/>
        </w:rPr>
        <w:t>№ 14-4</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98"/>
          <w:p>
            <w:pPr>
              <w:spacing w:after="20"/>
              <w:ind w:left="20"/>
              <w:jc w:val="both"/>
            </w:pPr>
            <w:r>
              <w:rPr>
                <w:rFonts w:ascii="Times New Roman"/>
                <w:b w:val="false"/>
                <w:i w:val="false"/>
                <w:color w:val="000000"/>
                <w:sz w:val="20"/>
              </w:rPr>
              <w:t xml:space="preserve">
Сомасы, </w:t>
            </w:r>
          </w:p>
          <w:bookmarkEnd w:id="298"/>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13 қосымша</w:t>
            </w:r>
          </w:p>
        </w:tc>
      </w:tr>
    </w:tbl>
    <w:bookmarkStart w:name="z386" w:id="299"/>
    <w:p>
      <w:pPr>
        <w:spacing w:after="0"/>
        <w:ind w:left="0"/>
        <w:jc w:val="left"/>
      </w:pPr>
      <w:r>
        <w:rPr>
          <w:rFonts w:ascii="Times New Roman"/>
          <w:b/>
          <w:i w:val="false"/>
          <w:color w:val="000000"/>
        </w:rPr>
        <w:t xml:space="preserve"> 2023 жылға арналған Қайыңды ауылдық округінің бюджеті</w:t>
      </w:r>
    </w:p>
    <w:bookmarkEnd w:id="299"/>
    <w:p>
      <w:pPr>
        <w:spacing w:after="0"/>
        <w:ind w:left="0"/>
        <w:jc w:val="both"/>
      </w:pPr>
      <w:r>
        <w:rPr>
          <w:rFonts w:ascii="Times New Roman"/>
          <w:b w:val="false"/>
          <w:i w:val="false"/>
          <w:color w:val="ff0000"/>
          <w:sz w:val="28"/>
        </w:rPr>
        <w:t xml:space="preserve">
      Ескерту. 13-қосымша жаңа редакцияда – Жамбыл облысы Т.Рысқұлов аудандық мәслихаттың 08.12.2023 </w:t>
      </w:r>
      <w:r>
        <w:rPr>
          <w:rFonts w:ascii="Times New Roman"/>
          <w:b w:val="false"/>
          <w:i w:val="false"/>
          <w:color w:val="ff0000"/>
          <w:sz w:val="28"/>
        </w:rPr>
        <w:t>№ 14-4</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00"/>
          <w:p>
            <w:pPr>
              <w:spacing w:after="20"/>
              <w:ind w:left="20"/>
              <w:jc w:val="both"/>
            </w:pPr>
            <w:r>
              <w:rPr>
                <w:rFonts w:ascii="Times New Roman"/>
                <w:b w:val="false"/>
                <w:i w:val="false"/>
                <w:color w:val="000000"/>
                <w:sz w:val="20"/>
              </w:rPr>
              <w:t xml:space="preserve">
Сомасы, </w:t>
            </w:r>
          </w:p>
          <w:bookmarkEnd w:id="300"/>
          <w:p>
            <w:pPr>
              <w:spacing w:after="20"/>
              <w:ind w:left="20"/>
              <w:jc w:val="both"/>
            </w:pPr>
            <w:r>
              <w:rPr>
                <w:rFonts w:ascii="Times New Roman"/>
                <w:b w:val="false"/>
                <w:i w:val="false"/>
                <w:color w:val="000000"/>
                <w:sz w:val="20"/>
              </w:rPr>
              <w:t>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14 қосымша</w:t>
            </w:r>
          </w:p>
        </w:tc>
      </w:tr>
    </w:tbl>
    <w:bookmarkStart w:name="z394" w:id="301"/>
    <w:p>
      <w:pPr>
        <w:spacing w:after="0"/>
        <w:ind w:left="0"/>
        <w:jc w:val="left"/>
      </w:pPr>
      <w:r>
        <w:rPr>
          <w:rFonts w:ascii="Times New Roman"/>
          <w:b/>
          <w:i w:val="false"/>
          <w:color w:val="000000"/>
        </w:rPr>
        <w:t xml:space="preserve"> 2023 жылға арналған Қорағаты ауылдық округінің бюджеті</w:t>
      </w:r>
    </w:p>
    <w:bookmarkEnd w:id="301"/>
    <w:p>
      <w:pPr>
        <w:spacing w:after="0"/>
        <w:ind w:left="0"/>
        <w:jc w:val="both"/>
      </w:pPr>
      <w:r>
        <w:rPr>
          <w:rFonts w:ascii="Times New Roman"/>
          <w:b w:val="false"/>
          <w:i w:val="false"/>
          <w:color w:val="ff0000"/>
          <w:sz w:val="28"/>
        </w:rPr>
        <w:t xml:space="preserve">
      Ескерту. 14-қосымша жаңа редакцияда – Жамбыл облысы Т.Рысқұлов аудандық мәслихаттың 08.12.2023 </w:t>
      </w:r>
      <w:r>
        <w:rPr>
          <w:rFonts w:ascii="Times New Roman"/>
          <w:b w:val="false"/>
          <w:i w:val="false"/>
          <w:color w:val="ff0000"/>
          <w:sz w:val="28"/>
        </w:rPr>
        <w:t>№ 14-4</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02"/>
          <w:p>
            <w:pPr>
              <w:spacing w:after="20"/>
              <w:ind w:left="20"/>
              <w:jc w:val="both"/>
            </w:pPr>
            <w:r>
              <w:rPr>
                <w:rFonts w:ascii="Times New Roman"/>
                <w:b w:val="false"/>
                <w:i w:val="false"/>
                <w:color w:val="000000"/>
                <w:sz w:val="20"/>
              </w:rPr>
              <w:t xml:space="preserve">
Сомасы, </w:t>
            </w:r>
          </w:p>
          <w:bookmarkEnd w:id="302"/>
          <w:p>
            <w:pPr>
              <w:spacing w:after="20"/>
              <w:ind w:left="20"/>
              <w:jc w:val="both"/>
            </w:pPr>
            <w:r>
              <w:rPr>
                <w:rFonts w:ascii="Times New Roman"/>
                <w:b w:val="false"/>
                <w:i w:val="false"/>
                <w:color w:val="000000"/>
                <w:sz w:val="20"/>
              </w:rPr>
              <w:t>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аудандық мәслихаттың</w:t>
            </w:r>
            <w:r>
              <w:rPr>
                <w:rFonts w:ascii="Times New Roman"/>
                <w:b w:val="false"/>
                <w:i w:val="false"/>
                <w:color w:val="000000"/>
                <w:sz w:val="20"/>
              </w:rPr>
              <w:t xml:space="preserve"> 2022 жылғы 28 желтоқсандағы</w:t>
            </w:r>
            <w:r>
              <w:rPr>
                <w:rFonts w:ascii="Times New Roman"/>
                <w:b w:val="false"/>
                <w:i w:val="false"/>
                <w:color w:val="000000"/>
                <w:sz w:val="20"/>
              </w:rPr>
              <w:t xml:space="preserve"> №32-4 шешіміне 15 қосымша</w:t>
            </w:r>
          </w:p>
        </w:tc>
      </w:tr>
    </w:tbl>
    <w:bookmarkStart w:name="z402" w:id="303"/>
    <w:p>
      <w:pPr>
        <w:spacing w:after="0"/>
        <w:ind w:left="0"/>
        <w:jc w:val="left"/>
      </w:pPr>
      <w:r>
        <w:rPr>
          <w:rFonts w:ascii="Times New Roman"/>
          <w:b/>
          <w:i w:val="false"/>
          <w:color w:val="000000"/>
        </w:rPr>
        <w:t xml:space="preserve"> 2023 жылға арналған Ақниет ауылдық округінің бюджеті</w:t>
      </w:r>
    </w:p>
    <w:bookmarkEnd w:id="303"/>
    <w:p>
      <w:pPr>
        <w:spacing w:after="0"/>
        <w:ind w:left="0"/>
        <w:jc w:val="both"/>
      </w:pPr>
      <w:r>
        <w:rPr>
          <w:rFonts w:ascii="Times New Roman"/>
          <w:b w:val="false"/>
          <w:i w:val="false"/>
          <w:color w:val="ff0000"/>
          <w:sz w:val="28"/>
        </w:rPr>
        <w:t xml:space="preserve">
      Ескерту. 15-қосымша жаңа редакцияда – Жамбыл облысы Т.Рысқұлов аудандық мәслихаттың 08.12.2023 </w:t>
      </w:r>
      <w:r>
        <w:rPr>
          <w:rFonts w:ascii="Times New Roman"/>
          <w:b w:val="false"/>
          <w:i w:val="false"/>
          <w:color w:val="ff0000"/>
          <w:sz w:val="28"/>
        </w:rPr>
        <w:t>№ 14-4</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04"/>
          <w:p>
            <w:pPr>
              <w:spacing w:after="20"/>
              <w:ind w:left="20"/>
              <w:jc w:val="both"/>
            </w:pPr>
            <w:r>
              <w:rPr>
                <w:rFonts w:ascii="Times New Roman"/>
                <w:b w:val="false"/>
                <w:i w:val="false"/>
                <w:color w:val="000000"/>
                <w:sz w:val="20"/>
              </w:rPr>
              <w:t xml:space="preserve">
Сомасы, </w:t>
            </w:r>
          </w:p>
          <w:bookmarkEnd w:id="304"/>
          <w:p>
            <w:pPr>
              <w:spacing w:after="20"/>
              <w:ind w:left="20"/>
              <w:jc w:val="both"/>
            </w:pPr>
            <w:r>
              <w:rPr>
                <w:rFonts w:ascii="Times New Roman"/>
                <w:b w:val="false"/>
                <w:i w:val="false"/>
                <w:color w:val="000000"/>
                <w:sz w:val="20"/>
              </w:rPr>
              <w:t>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bookmarkStart w:name="z331" w:id="305"/>
    <w:p>
      <w:pPr>
        <w:spacing w:after="0"/>
        <w:ind w:left="0"/>
        <w:jc w:val="left"/>
      </w:pPr>
      <w:r>
        <w:rPr>
          <w:rFonts w:ascii="Times New Roman"/>
          <w:b/>
          <w:i w:val="false"/>
          <w:color w:val="000000"/>
        </w:rPr>
        <w:t xml:space="preserve"> 2024 жылға арналған Құлан ауылдық округінің бюджеті</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06"/>
          <w:p>
            <w:pPr>
              <w:spacing w:after="20"/>
              <w:ind w:left="20"/>
              <w:jc w:val="both"/>
            </w:pPr>
            <w:r>
              <w:rPr>
                <w:rFonts w:ascii="Times New Roman"/>
                <w:b w:val="false"/>
                <w:i w:val="false"/>
                <w:color w:val="000000"/>
                <w:sz w:val="20"/>
              </w:rPr>
              <w:t xml:space="preserve">
Сомасы, </w:t>
            </w:r>
          </w:p>
          <w:bookmarkEnd w:id="306"/>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Сыртқы(көрнекі) жарнаманы аудандық маңызы бар қалалар, ауылдар, кенттер, ауылдық оқругтер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айыппұлдар, өсімпұлдар, санкциялар, өндіріп алулар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67646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33" w:id="307"/>
    <w:p>
      <w:pPr>
        <w:spacing w:after="0"/>
        <w:ind w:left="0"/>
        <w:jc w:val="left"/>
      </w:pPr>
      <w:r>
        <w:rPr>
          <w:rFonts w:ascii="Times New Roman"/>
          <w:b/>
          <w:i w:val="false"/>
          <w:color w:val="000000"/>
        </w:rPr>
        <w:t xml:space="preserve"> 2024 жылға арналған Луговой ауылдық округінің бюджеті</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08"/>
          <w:p>
            <w:pPr>
              <w:spacing w:after="20"/>
              <w:ind w:left="20"/>
              <w:jc w:val="both"/>
            </w:pPr>
            <w:r>
              <w:rPr>
                <w:rFonts w:ascii="Times New Roman"/>
                <w:b w:val="false"/>
                <w:i w:val="false"/>
                <w:color w:val="000000"/>
                <w:sz w:val="20"/>
              </w:rPr>
              <w:t xml:space="preserve">
Сомасы, </w:t>
            </w:r>
          </w:p>
          <w:bookmarkEnd w:id="308"/>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Сыртқы(көрнекі) жарнаманы аудандық маңызы бар қалалар, ауылдар, кенттер, ауылдық оқругтер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айыппұлдар, өсімпұлдар, санкциялар, өндіріп алулар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160640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188245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35" w:id="309"/>
    <w:p>
      <w:pPr>
        <w:spacing w:after="0"/>
        <w:ind w:left="0"/>
        <w:jc w:val="left"/>
      </w:pPr>
      <w:r>
        <w:rPr>
          <w:rFonts w:ascii="Times New Roman"/>
          <w:b/>
          <w:i w:val="false"/>
          <w:color w:val="000000"/>
        </w:rPr>
        <w:t xml:space="preserve"> 2024 жылға арналған Ақбұлақ ауылдық округінің бюджеті</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0"/>
          <w:p>
            <w:pPr>
              <w:spacing w:after="20"/>
              <w:ind w:left="20"/>
              <w:jc w:val="both"/>
            </w:pPr>
            <w:r>
              <w:rPr>
                <w:rFonts w:ascii="Times New Roman"/>
                <w:b w:val="false"/>
                <w:i w:val="false"/>
                <w:color w:val="000000"/>
                <w:sz w:val="20"/>
              </w:rPr>
              <w:t xml:space="preserve">
Сомасы, </w:t>
            </w:r>
          </w:p>
          <w:bookmarkEnd w:id="310"/>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37" w:id="311"/>
    <w:p>
      <w:pPr>
        <w:spacing w:after="0"/>
        <w:ind w:left="0"/>
        <w:jc w:val="left"/>
      </w:pPr>
      <w:r>
        <w:rPr>
          <w:rFonts w:ascii="Times New Roman"/>
          <w:b/>
          <w:i w:val="false"/>
          <w:color w:val="000000"/>
        </w:rPr>
        <w:t xml:space="preserve"> 2024 жылға арналған Абай ауылдық округінің бюджеті</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2"/>
          <w:p>
            <w:pPr>
              <w:spacing w:after="20"/>
              <w:ind w:left="20"/>
              <w:jc w:val="both"/>
            </w:pPr>
            <w:r>
              <w:rPr>
                <w:rFonts w:ascii="Times New Roman"/>
                <w:b w:val="false"/>
                <w:i w:val="false"/>
                <w:color w:val="000000"/>
                <w:sz w:val="20"/>
              </w:rPr>
              <w:t xml:space="preserve">
Сомасы, </w:t>
            </w:r>
          </w:p>
          <w:bookmarkEnd w:id="312"/>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39" w:id="313"/>
    <w:p>
      <w:pPr>
        <w:spacing w:after="0"/>
        <w:ind w:left="0"/>
        <w:jc w:val="left"/>
      </w:pPr>
      <w:r>
        <w:rPr>
          <w:rFonts w:ascii="Times New Roman"/>
          <w:b/>
          <w:i w:val="false"/>
          <w:color w:val="000000"/>
        </w:rPr>
        <w:t xml:space="preserve"> 2024 жылға арналған Қарақыстақ ауылдық округінің бюджеті</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14"/>
          <w:p>
            <w:pPr>
              <w:spacing w:after="20"/>
              <w:ind w:left="20"/>
              <w:jc w:val="both"/>
            </w:pPr>
            <w:r>
              <w:rPr>
                <w:rFonts w:ascii="Times New Roman"/>
                <w:b w:val="false"/>
                <w:i w:val="false"/>
                <w:color w:val="000000"/>
                <w:sz w:val="20"/>
              </w:rPr>
              <w:t xml:space="preserve">
Сомасы, </w:t>
            </w:r>
          </w:p>
          <w:bookmarkEnd w:id="314"/>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98731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109178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41" w:id="315"/>
    <w:p>
      <w:pPr>
        <w:spacing w:after="0"/>
        <w:ind w:left="0"/>
        <w:jc w:val="left"/>
      </w:pPr>
      <w:r>
        <w:rPr>
          <w:rFonts w:ascii="Times New Roman"/>
          <w:b/>
          <w:i w:val="false"/>
          <w:color w:val="000000"/>
        </w:rPr>
        <w:t xml:space="preserve"> 2024 жылға арналған Жаңатұрмыс ауылдық округінің бюджеті</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16"/>
          <w:p>
            <w:pPr>
              <w:spacing w:after="20"/>
              <w:ind w:left="20"/>
              <w:jc w:val="both"/>
            </w:pPr>
            <w:r>
              <w:rPr>
                <w:rFonts w:ascii="Times New Roman"/>
                <w:b w:val="false"/>
                <w:i w:val="false"/>
                <w:color w:val="000000"/>
                <w:sz w:val="20"/>
              </w:rPr>
              <w:t xml:space="preserve">
Сомасы, </w:t>
            </w:r>
          </w:p>
          <w:bookmarkEnd w:id="316"/>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43" w:id="317"/>
    <w:p>
      <w:pPr>
        <w:spacing w:after="0"/>
        <w:ind w:left="0"/>
        <w:jc w:val="left"/>
      </w:pPr>
      <w:r>
        <w:rPr>
          <w:rFonts w:ascii="Times New Roman"/>
          <w:b/>
          <w:i w:val="false"/>
          <w:color w:val="000000"/>
        </w:rPr>
        <w:t xml:space="preserve"> 2024 жылға арналған Көкдөнен ауылдық округінің бюджеті</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18"/>
          <w:p>
            <w:pPr>
              <w:spacing w:after="20"/>
              <w:ind w:left="20"/>
              <w:jc w:val="both"/>
            </w:pPr>
            <w:r>
              <w:rPr>
                <w:rFonts w:ascii="Times New Roman"/>
                <w:b w:val="false"/>
                <w:i w:val="false"/>
                <w:color w:val="000000"/>
                <w:sz w:val="20"/>
              </w:rPr>
              <w:t xml:space="preserve">
Сомасы, </w:t>
            </w:r>
          </w:p>
          <w:bookmarkEnd w:id="318"/>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107292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115849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45" w:id="319"/>
    <w:p>
      <w:pPr>
        <w:spacing w:after="0"/>
        <w:ind w:left="0"/>
        <w:jc w:val="left"/>
      </w:pPr>
      <w:r>
        <w:rPr>
          <w:rFonts w:ascii="Times New Roman"/>
          <w:b/>
          <w:i w:val="false"/>
          <w:color w:val="000000"/>
        </w:rPr>
        <w:t xml:space="preserve"> 2024 жылға арналған Көгершін ауылдық округінің бюджеті</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0"/>
          <w:p>
            <w:pPr>
              <w:spacing w:after="20"/>
              <w:ind w:left="20"/>
              <w:jc w:val="both"/>
            </w:pPr>
            <w:r>
              <w:rPr>
                <w:rFonts w:ascii="Times New Roman"/>
                <w:b w:val="false"/>
                <w:i w:val="false"/>
                <w:color w:val="000000"/>
                <w:sz w:val="20"/>
              </w:rPr>
              <w:t xml:space="preserve">
Сомасы, </w:t>
            </w:r>
          </w:p>
          <w:bookmarkEnd w:id="320"/>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47" w:id="321"/>
    <w:p>
      <w:pPr>
        <w:spacing w:after="0"/>
        <w:ind w:left="0"/>
        <w:jc w:val="left"/>
      </w:pPr>
      <w:r>
        <w:rPr>
          <w:rFonts w:ascii="Times New Roman"/>
          <w:b/>
          <w:i w:val="false"/>
          <w:color w:val="000000"/>
        </w:rPr>
        <w:t xml:space="preserve"> 2024 жылға арналған Құмарық ауылдық округінің бюджеті</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2"/>
          <w:p>
            <w:pPr>
              <w:spacing w:after="20"/>
              <w:ind w:left="20"/>
              <w:jc w:val="both"/>
            </w:pPr>
            <w:r>
              <w:rPr>
                <w:rFonts w:ascii="Times New Roman"/>
                <w:b w:val="false"/>
                <w:i w:val="false"/>
                <w:color w:val="000000"/>
                <w:sz w:val="20"/>
              </w:rPr>
              <w:t xml:space="preserve">
Сомасы, </w:t>
            </w:r>
          </w:p>
          <w:bookmarkEnd w:id="322"/>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49" w:id="323"/>
    <w:p>
      <w:pPr>
        <w:spacing w:after="0"/>
        <w:ind w:left="0"/>
        <w:jc w:val="left"/>
      </w:pPr>
      <w:r>
        <w:rPr>
          <w:rFonts w:ascii="Times New Roman"/>
          <w:b/>
          <w:i w:val="false"/>
          <w:color w:val="000000"/>
        </w:rPr>
        <w:t xml:space="preserve"> 2024 жылға арналған Ақыртөбе ауылдық округінің бюджеті</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4"/>
          <w:p>
            <w:pPr>
              <w:spacing w:after="20"/>
              <w:ind w:left="20"/>
              <w:jc w:val="both"/>
            </w:pPr>
            <w:r>
              <w:rPr>
                <w:rFonts w:ascii="Times New Roman"/>
                <w:b w:val="false"/>
                <w:i w:val="false"/>
                <w:color w:val="000000"/>
                <w:sz w:val="20"/>
              </w:rPr>
              <w:t xml:space="preserve">
Сомасы, </w:t>
            </w:r>
          </w:p>
          <w:bookmarkEnd w:id="324"/>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51" w:id="325"/>
    <w:p>
      <w:pPr>
        <w:spacing w:after="0"/>
        <w:ind w:left="0"/>
        <w:jc w:val="left"/>
      </w:pPr>
      <w:r>
        <w:rPr>
          <w:rFonts w:ascii="Times New Roman"/>
          <w:b/>
          <w:i w:val="false"/>
          <w:color w:val="000000"/>
        </w:rPr>
        <w:t xml:space="preserve"> 2024 жылға арналған Өрнек ауылдық округінің бюджеті</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26"/>
          <w:p>
            <w:pPr>
              <w:spacing w:after="20"/>
              <w:ind w:left="20"/>
              <w:jc w:val="both"/>
            </w:pPr>
            <w:r>
              <w:rPr>
                <w:rFonts w:ascii="Times New Roman"/>
                <w:b w:val="false"/>
                <w:i w:val="false"/>
                <w:color w:val="000000"/>
                <w:sz w:val="20"/>
              </w:rPr>
              <w:t xml:space="preserve">
Сомасы, </w:t>
            </w:r>
          </w:p>
          <w:bookmarkEnd w:id="326"/>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53" w:id="327"/>
    <w:p>
      <w:pPr>
        <w:spacing w:after="0"/>
        <w:ind w:left="0"/>
        <w:jc w:val="left"/>
      </w:pPr>
      <w:r>
        <w:rPr>
          <w:rFonts w:ascii="Times New Roman"/>
          <w:b/>
          <w:i w:val="false"/>
          <w:color w:val="000000"/>
        </w:rPr>
        <w:t xml:space="preserve"> 2024 жылға арналған Тереңөзек ауылдық округінің бюджеті</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28"/>
          <w:p>
            <w:pPr>
              <w:spacing w:after="20"/>
              <w:ind w:left="20"/>
              <w:jc w:val="both"/>
            </w:pPr>
            <w:r>
              <w:rPr>
                <w:rFonts w:ascii="Times New Roman"/>
                <w:b w:val="false"/>
                <w:i w:val="false"/>
                <w:color w:val="000000"/>
                <w:sz w:val="20"/>
              </w:rPr>
              <w:t xml:space="preserve">
Сомасы, </w:t>
            </w:r>
          </w:p>
          <w:bookmarkEnd w:id="328"/>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55" w:id="329"/>
    <w:p>
      <w:pPr>
        <w:spacing w:after="0"/>
        <w:ind w:left="0"/>
        <w:jc w:val="left"/>
      </w:pPr>
      <w:r>
        <w:rPr>
          <w:rFonts w:ascii="Times New Roman"/>
          <w:b/>
          <w:i w:val="false"/>
          <w:color w:val="000000"/>
        </w:rPr>
        <w:t xml:space="preserve"> 2024 жылға арналған Қайыңды ауылдық округінің бюджеті</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0"/>
          <w:p>
            <w:pPr>
              <w:spacing w:after="20"/>
              <w:ind w:left="20"/>
              <w:jc w:val="both"/>
            </w:pPr>
            <w:r>
              <w:rPr>
                <w:rFonts w:ascii="Times New Roman"/>
                <w:b w:val="false"/>
                <w:i w:val="false"/>
                <w:color w:val="000000"/>
                <w:sz w:val="20"/>
              </w:rPr>
              <w:t xml:space="preserve">
Сомасы, </w:t>
            </w:r>
          </w:p>
          <w:bookmarkEnd w:id="330"/>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57" w:id="331"/>
    <w:p>
      <w:pPr>
        <w:spacing w:after="0"/>
        <w:ind w:left="0"/>
        <w:jc w:val="left"/>
      </w:pPr>
      <w:r>
        <w:rPr>
          <w:rFonts w:ascii="Times New Roman"/>
          <w:b/>
          <w:i w:val="false"/>
          <w:color w:val="000000"/>
        </w:rPr>
        <w:t xml:space="preserve"> 2024 жылға арналған Қорағаты ауылдық округінің бюджеті</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2"/>
          <w:p>
            <w:pPr>
              <w:spacing w:after="20"/>
              <w:ind w:left="20"/>
              <w:jc w:val="both"/>
            </w:pPr>
            <w:r>
              <w:rPr>
                <w:rFonts w:ascii="Times New Roman"/>
                <w:b w:val="false"/>
                <w:i w:val="false"/>
                <w:color w:val="000000"/>
                <w:sz w:val="20"/>
              </w:rPr>
              <w:t xml:space="preserve">
Сомасы, </w:t>
            </w:r>
          </w:p>
          <w:bookmarkEnd w:id="332"/>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59" w:id="333"/>
    <w:p>
      <w:pPr>
        <w:spacing w:after="0"/>
        <w:ind w:left="0"/>
        <w:jc w:val="left"/>
      </w:pPr>
      <w:r>
        <w:rPr>
          <w:rFonts w:ascii="Times New Roman"/>
          <w:b/>
          <w:i w:val="false"/>
          <w:color w:val="000000"/>
        </w:rPr>
        <w:t xml:space="preserve"> 2024 жылға арналған Ақниет ауылдық округінің бюджеті</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4"/>
          <w:p>
            <w:pPr>
              <w:spacing w:after="20"/>
              <w:ind w:left="20"/>
              <w:jc w:val="both"/>
            </w:pPr>
            <w:r>
              <w:rPr>
                <w:rFonts w:ascii="Times New Roman"/>
                <w:b w:val="false"/>
                <w:i w:val="false"/>
                <w:color w:val="000000"/>
                <w:sz w:val="20"/>
              </w:rPr>
              <w:t xml:space="preserve">
Сомасы, </w:t>
            </w:r>
          </w:p>
          <w:bookmarkEnd w:id="334"/>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қосымша</w:t>
            </w:r>
          </w:p>
        </w:tc>
      </w:tr>
    </w:tbl>
    <w:bookmarkStart w:name="z362" w:id="335"/>
    <w:p>
      <w:pPr>
        <w:spacing w:after="0"/>
        <w:ind w:left="0"/>
        <w:jc w:val="left"/>
      </w:pPr>
      <w:r>
        <w:rPr>
          <w:rFonts w:ascii="Times New Roman"/>
          <w:b/>
          <w:i w:val="false"/>
          <w:color w:val="000000"/>
        </w:rPr>
        <w:t xml:space="preserve"> 2025 жылға арналған Құлан ауылдық округінің бюджеті</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6"/>
          <w:p>
            <w:pPr>
              <w:spacing w:after="20"/>
              <w:ind w:left="20"/>
              <w:jc w:val="both"/>
            </w:pPr>
            <w:r>
              <w:rPr>
                <w:rFonts w:ascii="Times New Roman"/>
                <w:b w:val="false"/>
                <w:i w:val="false"/>
                <w:color w:val="000000"/>
                <w:sz w:val="20"/>
              </w:rPr>
              <w:t xml:space="preserve">
Сомасы, </w:t>
            </w:r>
          </w:p>
          <w:bookmarkEnd w:id="336"/>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1281049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Сыртқы(көрнекі) жарнаманы аудандық маңызы бар қалалар, ауылдар, кенттер, ауылдық оқругтер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айыппұлдар, өсімпұлдар, санкциялар, өндіріп алулар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1184669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1184669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1184669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1281049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891518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64" w:id="337"/>
    <w:p>
      <w:pPr>
        <w:spacing w:after="0"/>
        <w:ind w:left="0"/>
        <w:jc w:val="left"/>
      </w:pPr>
      <w:r>
        <w:rPr>
          <w:rFonts w:ascii="Times New Roman"/>
          <w:b/>
          <w:i w:val="false"/>
          <w:color w:val="000000"/>
        </w:rPr>
        <w:t xml:space="preserve"> 2025 жылға арналған Луговой ауылдық округінің бюджеті</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38"/>
          <w:p>
            <w:pPr>
              <w:spacing w:after="20"/>
              <w:ind w:left="20"/>
              <w:jc w:val="both"/>
            </w:pPr>
            <w:r>
              <w:rPr>
                <w:rFonts w:ascii="Times New Roman"/>
                <w:b w:val="false"/>
                <w:i w:val="false"/>
                <w:color w:val="000000"/>
                <w:sz w:val="20"/>
              </w:rPr>
              <w:t xml:space="preserve">
Сомасы, </w:t>
            </w:r>
          </w:p>
          <w:bookmarkEnd w:id="338"/>
          <w:p>
            <w:pPr>
              <w:spacing w:after="20"/>
              <w:ind w:left="20"/>
              <w:jc w:val="both"/>
            </w:pPr>
            <w:r>
              <w:rPr>
                <w:rFonts w:ascii="Times New Roman"/>
                <w:b w:val="false"/>
                <w:i w:val="false"/>
                <w:color w:val="000000"/>
                <w:sz w:val="20"/>
              </w:rPr>
              <w:t>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Сыртқы(көрнекі) жарнаманы аудандық маңызы бар қалалар, ауылдар, кенттер, ауылдық оқругтер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158492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66" w:id="339"/>
    <w:p>
      <w:pPr>
        <w:spacing w:after="0"/>
        <w:ind w:left="0"/>
        <w:jc w:val="left"/>
      </w:pPr>
      <w:r>
        <w:rPr>
          <w:rFonts w:ascii="Times New Roman"/>
          <w:b/>
          <w:i w:val="false"/>
          <w:color w:val="000000"/>
        </w:rPr>
        <w:t xml:space="preserve"> 2025 жылға арналған Ақбұлақ ауылдық округінің бюджеті</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40"/>
          <w:p>
            <w:pPr>
              <w:spacing w:after="20"/>
              <w:ind w:left="20"/>
              <w:jc w:val="both"/>
            </w:pPr>
            <w:r>
              <w:rPr>
                <w:rFonts w:ascii="Times New Roman"/>
                <w:b w:val="false"/>
                <w:i w:val="false"/>
                <w:color w:val="000000"/>
                <w:sz w:val="20"/>
              </w:rPr>
              <w:t>
Санаты</w:t>
            </w:r>
          </w:p>
          <w:bookmarkEnd w:id="340"/>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1"/>
          <w:p>
            <w:pPr>
              <w:spacing w:after="20"/>
              <w:ind w:left="20"/>
              <w:jc w:val="both"/>
            </w:pPr>
            <w:r>
              <w:rPr>
                <w:rFonts w:ascii="Times New Roman"/>
                <w:b w:val="false"/>
                <w:i w:val="false"/>
                <w:color w:val="000000"/>
                <w:sz w:val="20"/>
              </w:rPr>
              <w:t xml:space="preserve">
Сомасы, </w:t>
            </w:r>
          </w:p>
          <w:bookmarkEnd w:id="341"/>
          <w:p>
            <w:pPr>
              <w:spacing w:after="20"/>
              <w:ind w:left="20"/>
              <w:jc w:val="both"/>
            </w:pPr>
            <w:r>
              <w:rPr>
                <w:rFonts w:ascii="Times New Roman"/>
                <w:b w:val="false"/>
                <w:i w:val="false"/>
                <w:color w:val="000000"/>
                <w:sz w:val="20"/>
              </w:rPr>
              <w:t>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105064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68" w:id="342"/>
    <w:p>
      <w:pPr>
        <w:spacing w:after="0"/>
        <w:ind w:left="0"/>
        <w:jc w:val="left"/>
      </w:pPr>
      <w:r>
        <w:rPr>
          <w:rFonts w:ascii="Times New Roman"/>
          <w:b/>
          <w:i w:val="false"/>
          <w:color w:val="000000"/>
        </w:rPr>
        <w:t xml:space="preserve"> 2025 жылға арналған Абай ауылдық округінің бюджеті</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3"/>
          <w:p>
            <w:pPr>
              <w:spacing w:after="20"/>
              <w:ind w:left="20"/>
              <w:jc w:val="both"/>
            </w:pPr>
            <w:r>
              <w:rPr>
                <w:rFonts w:ascii="Times New Roman"/>
                <w:b w:val="false"/>
                <w:i w:val="false"/>
                <w:color w:val="000000"/>
                <w:sz w:val="20"/>
              </w:rPr>
              <w:t xml:space="preserve">
Сомасы, </w:t>
            </w:r>
          </w:p>
          <w:bookmarkEnd w:id="343"/>
          <w:p>
            <w:pPr>
              <w:spacing w:after="20"/>
              <w:ind w:left="20"/>
              <w:jc w:val="both"/>
            </w:pPr>
            <w:r>
              <w:rPr>
                <w:rFonts w:ascii="Times New Roman"/>
                <w:b w:val="false"/>
                <w:i w:val="false"/>
                <w:color w:val="000000"/>
                <w:sz w:val="20"/>
              </w:rPr>
              <w:t>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70" w:id="344"/>
    <w:p>
      <w:pPr>
        <w:spacing w:after="0"/>
        <w:ind w:left="0"/>
        <w:jc w:val="left"/>
      </w:pPr>
      <w:r>
        <w:rPr>
          <w:rFonts w:ascii="Times New Roman"/>
          <w:b/>
          <w:i w:val="false"/>
          <w:color w:val="000000"/>
        </w:rPr>
        <w:t xml:space="preserve"> 2025 жылға арналған Қарақыстақ ауылдық округінің бюджеті</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5"/>
          <w:p>
            <w:pPr>
              <w:spacing w:after="20"/>
              <w:ind w:left="20"/>
              <w:jc w:val="both"/>
            </w:pPr>
            <w:r>
              <w:rPr>
                <w:rFonts w:ascii="Times New Roman"/>
                <w:b w:val="false"/>
                <w:i w:val="false"/>
                <w:color w:val="000000"/>
                <w:sz w:val="20"/>
              </w:rPr>
              <w:t xml:space="preserve">
Сомасы, </w:t>
            </w:r>
          </w:p>
          <w:bookmarkEnd w:id="345"/>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118558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72" w:id="346"/>
    <w:p>
      <w:pPr>
        <w:spacing w:after="0"/>
        <w:ind w:left="0"/>
        <w:jc w:val="left"/>
      </w:pPr>
      <w:r>
        <w:rPr>
          <w:rFonts w:ascii="Times New Roman"/>
          <w:b/>
          <w:i w:val="false"/>
          <w:color w:val="000000"/>
        </w:rPr>
        <w:t xml:space="preserve"> 2025 жылға арналған Жаңатұрмыс ауылдық округінің бюджеті</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47"/>
          <w:p>
            <w:pPr>
              <w:spacing w:after="20"/>
              <w:ind w:left="20"/>
              <w:jc w:val="both"/>
            </w:pPr>
            <w:r>
              <w:rPr>
                <w:rFonts w:ascii="Times New Roman"/>
                <w:b w:val="false"/>
                <w:i w:val="false"/>
                <w:color w:val="000000"/>
                <w:sz w:val="20"/>
              </w:rPr>
              <w:t xml:space="preserve">
Сомасы, </w:t>
            </w:r>
          </w:p>
          <w:bookmarkEnd w:id="347"/>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74" w:id="348"/>
    <w:p>
      <w:pPr>
        <w:spacing w:after="0"/>
        <w:ind w:left="0"/>
        <w:jc w:val="left"/>
      </w:pPr>
      <w:r>
        <w:rPr>
          <w:rFonts w:ascii="Times New Roman"/>
          <w:b/>
          <w:i w:val="false"/>
          <w:color w:val="000000"/>
        </w:rPr>
        <w:t xml:space="preserve"> 2025 жылға арналған Көкдөнен ауылдық округінің бюджеті</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49"/>
          <w:p>
            <w:pPr>
              <w:spacing w:after="20"/>
              <w:ind w:left="20"/>
              <w:jc w:val="both"/>
            </w:pPr>
            <w:r>
              <w:rPr>
                <w:rFonts w:ascii="Times New Roman"/>
                <w:b w:val="false"/>
                <w:i w:val="false"/>
                <w:color w:val="000000"/>
                <w:sz w:val="20"/>
              </w:rPr>
              <w:t xml:space="preserve">
Сомасы, </w:t>
            </w:r>
          </w:p>
          <w:bookmarkEnd w:id="349"/>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76" w:id="350"/>
    <w:p>
      <w:pPr>
        <w:spacing w:after="0"/>
        <w:ind w:left="0"/>
        <w:jc w:val="left"/>
      </w:pPr>
      <w:r>
        <w:rPr>
          <w:rFonts w:ascii="Times New Roman"/>
          <w:b/>
          <w:i w:val="false"/>
          <w:color w:val="000000"/>
        </w:rPr>
        <w:t xml:space="preserve"> 2025 жылға арналған Көгершін ауылдық округінің бюджеті</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1"/>
          <w:p>
            <w:pPr>
              <w:spacing w:after="20"/>
              <w:ind w:left="20"/>
              <w:jc w:val="both"/>
            </w:pPr>
            <w:r>
              <w:rPr>
                <w:rFonts w:ascii="Times New Roman"/>
                <w:b w:val="false"/>
                <w:i w:val="false"/>
                <w:color w:val="000000"/>
                <w:sz w:val="20"/>
              </w:rPr>
              <w:t xml:space="preserve">
Сомасы, </w:t>
            </w:r>
          </w:p>
          <w:bookmarkEnd w:id="351"/>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78" w:id="352"/>
    <w:p>
      <w:pPr>
        <w:spacing w:after="0"/>
        <w:ind w:left="0"/>
        <w:jc w:val="left"/>
      </w:pPr>
      <w:r>
        <w:rPr>
          <w:rFonts w:ascii="Times New Roman"/>
          <w:b/>
          <w:i w:val="false"/>
          <w:color w:val="000000"/>
        </w:rPr>
        <w:t xml:space="preserve"> 2025 жылға арналған Құмарық ауылдық округінің бюджеті</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3"/>
          <w:p>
            <w:pPr>
              <w:spacing w:after="20"/>
              <w:ind w:left="20"/>
              <w:jc w:val="both"/>
            </w:pPr>
            <w:r>
              <w:rPr>
                <w:rFonts w:ascii="Times New Roman"/>
                <w:b w:val="false"/>
                <w:i w:val="false"/>
                <w:color w:val="000000"/>
                <w:sz w:val="20"/>
              </w:rPr>
              <w:t xml:space="preserve">
Сомасы, </w:t>
            </w:r>
          </w:p>
          <w:bookmarkEnd w:id="353"/>
          <w:p>
            <w:pPr>
              <w:spacing w:after="20"/>
              <w:ind w:left="20"/>
              <w:jc w:val="both"/>
            </w:pPr>
            <w:r>
              <w:rPr>
                <w:rFonts w:ascii="Times New Roman"/>
                <w:b w:val="false"/>
                <w:i w:val="false"/>
                <w:color w:val="000000"/>
                <w:sz w:val="20"/>
              </w:rPr>
              <w:t>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80" w:id="354"/>
    <w:p>
      <w:pPr>
        <w:spacing w:after="0"/>
        <w:ind w:left="0"/>
        <w:jc w:val="left"/>
      </w:pPr>
      <w:r>
        <w:rPr>
          <w:rFonts w:ascii="Times New Roman"/>
          <w:b/>
          <w:i w:val="false"/>
          <w:color w:val="000000"/>
        </w:rPr>
        <w:t xml:space="preserve"> 2025 жылға арналған Ақыртөбе ауылдық округінің бюджеті</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55"/>
          <w:p>
            <w:pPr>
              <w:spacing w:after="20"/>
              <w:ind w:left="20"/>
              <w:jc w:val="both"/>
            </w:pPr>
            <w:r>
              <w:rPr>
                <w:rFonts w:ascii="Times New Roman"/>
                <w:b w:val="false"/>
                <w:i w:val="false"/>
                <w:color w:val="000000"/>
                <w:sz w:val="20"/>
              </w:rPr>
              <w:t xml:space="preserve">
Сомасы, </w:t>
            </w:r>
          </w:p>
          <w:bookmarkEnd w:id="355"/>
          <w:p>
            <w:pPr>
              <w:spacing w:after="20"/>
              <w:ind w:left="20"/>
              <w:jc w:val="both"/>
            </w:pPr>
            <w:r>
              <w:rPr>
                <w:rFonts w:ascii="Times New Roman"/>
                <w:b w:val="false"/>
                <w:i w:val="false"/>
                <w:color w:val="000000"/>
                <w:sz w:val="20"/>
              </w:rPr>
              <w:t>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82" w:id="356"/>
    <w:p>
      <w:pPr>
        <w:spacing w:after="0"/>
        <w:ind w:left="0"/>
        <w:jc w:val="left"/>
      </w:pPr>
      <w:r>
        <w:rPr>
          <w:rFonts w:ascii="Times New Roman"/>
          <w:b/>
          <w:i w:val="false"/>
          <w:color w:val="000000"/>
        </w:rPr>
        <w:t xml:space="preserve"> 2025 жылға арналған Өрнек ауылдық округінің бюджеті</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57"/>
          <w:p>
            <w:pPr>
              <w:spacing w:after="20"/>
              <w:ind w:left="20"/>
              <w:jc w:val="both"/>
            </w:pPr>
            <w:r>
              <w:rPr>
                <w:rFonts w:ascii="Times New Roman"/>
                <w:b w:val="false"/>
                <w:i w:val="false"/>
                <w:color w:val="000000"/>
                <w:sz w:val="20"/>
              </w:rPr>
              <w:t xml:space="preserve">
Сомасы, </w:t>
            </w:r>
          </w:p>
          <w:bookmarkEnd w:id="357"/>
          <w:p>
            <w:pPr>
              <w:spacing w:after="20"/>
              <w:ind w:left="20"/>
              <w:jc w:val="both"/>
            </w:pPr>
            <w:r>
              <w:rPr>
                <w:rFonts w:ascii="Times New Roman"/>
                <w:b w:val="false"/>
                <w:i w:val="false"/>
                <w:color w:val="000000"/>
                <w:sz w:val="20"/>
              </w:rPr>
              <w:t>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91232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84" w:id="358"/>
    <w:p>
      <w:pPr>
        <w:spacing w:after="0"/>
        <w:ind w:left="0"/>
        <w:jc w:val="left"/>
      </w:pPr>
      <w:r>
        <w:rPr>
          <w:rFonts w:ascii="Times New Roman"/>
          <w:b/>
          <w:i w:val="false"/>
          <w:color w:val="000000"/>
        </w:rPr>
        <w:t xml:space="preserve"> 2025 жылға арналған Тереңөзек ауылдық округінің бюджеті</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59"/>
          <w:p>
            <w:pPr>
              <w:spacing w:after="20"/>
              <w:ind w:left="20"/>
              <w:jc w:val="both"/>
            </w:pPr>
            <w:r>
              <w:rPr>
                <w:rFonts w:ascii="Times New Roman"/>
                <w:b w:val="false"/>
                <w:i w:val="false"/>
                <w:color w:val="000000"/>
                <w:sz w:val="20"/>
              </w:rPr>
              <w:t xml:space="preserve">
Сомасы, </w:t>
            </w:r>
          </w:p>
          <w:bookmarkEnd w:id="359"/>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86" w:id="360"/>
    <w:p>
      <w:pPr>
        <w:spacing w:after="0"/>
        <w:ind w:left="0"/>
        <w:jc w:val="left"/>
      </w:pPr>
      <w:r>
        <w:rPr>
          <w:rFonts w:ascii="Times New Roman"/>
          <w:b/>
          <w:i w:val="false"/>
          <w:color w:val="000000"/>
        </w:rPr>
        <w:t xml:space="preserve"> 2025 жылға арналған Қайыңды ауылдық округінің бюджеті</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1"/>
          <w:p>
            <w:pPr>
              <w:spacing w:after="20"/>
              <w:ind w:left="20"/>
              <w:jc w:val="both"/>
            </w:pPr>
            <w:r>
              <w:rPr>
                <w:rFonts w:ascii="Times New Roman"/>
                <w:b w:val="false"/>
                <w:i w:val="false"/>
                <w:color w:val="000000"/>
                <w:sz w:val="20"/>
              </w:rPr>
              <w:t xml:space="preserve">
Сомасы, </w:t>
            </w:r>
          </w:p>
          <w:bookmarkEnd w:id="361"/>
          <w:p>
            <w:pPr>
              <w:spacing w:after="20"/>
              <w:ind w:left="20"/>
              <w:jc w:val="both"/>
            </w:pPr>
            <w:r>
              <w:rPr>
                <w:rFonts w:ascii="Times New Roman"/>
                <w:b w:val="false"/>
                <w:i w:val="false"/>
                <w:color w:val="000000"/>
                <w:sz w:val="20"/>
              </w:rPr>
              <w:t>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88" w:id="362"/>
    <w:p>
      <w:pPr>
        <w:spacing w:after="0"/>
        <w:ind w:left="0"/>
        <w:jc w:val="left"/>
      </w:pPr>
      <w:r>
        <w:rPr>
          <w:rFonts w:ascii="Times New Roman"/>
          <w:b/>
          <w:i w:val="false"/>
          <w:color w:val="000000"/>
        </w:rPr>
        <w:t xml:space="preserve"> 2025 жылға арналған Қорағаты ауылдық округінің бюджеті</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3"/>
          <w:p>
            <w:pPr>
              <w:spacing w:after="20"/>
              <w:ind w:left="20"/>
              <w:jc w:val="both"/>
            </w:pPr>
            <w:r>
              <w:rPr>
                <w:rFonts w:ascii="Times New Roman"/>
                <w:b w:val="false"/>
                <w:i w:val="false"/>
                <w:color w:val="000000"/>
                <w:sz w:val="20"/>
              </w:rPr>
              <w:t xml:space="preserve">
Сомасы, </w:t>
            </w:r>
          </w:p>
          <w:bookmarkEnd w:id="363"/>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90" w:id="364"/>
    <w:p>
      <w:pPr>
        <w:spacing w:after="0"/>
        <w:ind w:left="0"/>
        <w:jc w:val="left"/>
      </w:pPr>
      <w:r>
        <w:rPr>
          <w:rFonts w:ascii="Times New Roman"/>
          <w:b/>
          <w:i w:val="false"/>
          <w:color w:val="000000"/>
        </w:rPr>
        <w:t xml:space="preserve"> 2025 жылға арналған Ақниет ауылдық округінің бюджеті</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65"/>
          <w:p>
            <w:pPr>
              <w:spacing w:after="20"/>
              <w:ind w:left="20"/>
              <w:jc w:val="both"/>
            </w:pPr>
            <w:r>
              <w:rPr>
                <w:rFonts w:ascii="Times New Roman"/>
                <w:b w:val="false"/>
                <w:i w:val="false"/>
                <w:color w:val="000000"/>
                <w:sz w:val="20"/>
              </w:rPr>
              <w:t xml:space="preserve">
Сомасы, </w:t>
            </w:r>
          </w:p>
          <w:bookmarkEnd w:id="365"/>
          <w:p>
            <w:pPr>
              <w:spacing w:after="20"/>
              <w:ind w:left="20"/>
              <w:jc w:val="both"/>
            </w:pPr>
            <w:r>
              <w:rPr>
                <w:rFonts w:ascii="Times New Roman"/>
                <w:b w:val="false"/>
                <w:i w:val="false"/>
                <w:color w:val="000000"/>
                <w:sz w:val="20"/>
              </w:rPr>
              <w:t>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