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a821" w14:textId="87da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№19-2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2022 жылғы 18 сәуірдегі № 23-2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318942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69936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248616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336123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-17181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17181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17181 мың теңге.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141527 мың теңге, оның ішінде: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12800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128727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146050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-4523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4523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4523мың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 бойынша: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106009 мың теңге, оның ішінде: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3693 мың теңге;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102316 мың теңге;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106614 мың теңге;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-605 мың теңге;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605 мың теңге;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605 мың теңге.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Жаңаарық ауылдық округі бойынша: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131641 мың теңге, оның ішінде: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2665 мың теңге;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128976 мың теңге;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132882 мың теңге;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-1241 мың теңге;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1241мың теңге;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1241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ауылдық округі бойынша: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69120 мың теңге, оның ішінде: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1661 мың теңге;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67459 мың теңге;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69587 мың теңге;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-467 мың теңге;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467 мың теңге;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467 мың теңге.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 бойынша: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96889 мың теңге, оның ішінде: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2981 мың теңге;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93908 мың теңге;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97286 мың теңге;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- 397 мың теңге;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 мың теңге;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397 мың теңге.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Тоғызкент ауылдық округі бойынша: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53374 мың теңге, оның ішінде: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2886 мың теңге;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50488 мың теңге;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55509 мың теңге;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- 2135 мың теңге;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2135 мың теңге;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2135 мың теңге.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ауылдық округі бойынша: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104561 мың теңге, оның ішінде: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2048 мың теңге;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102513 мың теңге;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104997 мың теңге;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- 436 мың теңге;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 мың теңге;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436 мың теңге.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 ауылдық округі бойынша: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56256 мың теңге, оның ішінде: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737 мың теңге;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55519 мың теңге;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56448 мың теңге;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- 192 мың теңге;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192 мың теңге;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192 мың теңге.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Қамқалы ауылдық округі бойынша: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53563 мың теңге, оның ішінде: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928 мың теңге;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52635 мың теңге;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53621 мың теңге;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 мың теңге;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мың теңге;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58 мың теңге.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– 1 қосымша</w:t>
            </w:r>
          </w:p>
        </w:tc>
      </w:tr>
    </w:tbl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Жаңатас қаласы әкімі аппаратының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– 1 қосымша</w:t>
            </w:r>
          </w:p>
        </w:tc>
      </w:tr>
    </w:tbl>
    <w:bookmarkStart w:name="z11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Байқадам ауылдық округі әкімі аппаратының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– 1 қосымша</w:t>
            </w:r>
          </w:p>
        </w:tc>
      </w:tr>
    </w:tbl>
    <w:bookmarkStart w:name="z12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Жайылма ауылдық округі әкімі аппаратының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– 1 қосымша</w:t>
            </w:r>
          </w:p>
        </w:tc>
      </w:tr>
    </w:tbl>
    <w:bookmarkStart w:name="z13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Жаңаарық ауылдық округі әкімі аппаратының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– 1 қосымша</w:t>
            </w:r>
          </w:p>
        </w:tc>
      </w:tr>
    </w:tbl>
    <w:bookmarkStart w:name="z13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Жаңаталап ауылдық округі әкімі аппаратының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– 1 қосымша</w:t>
            </w:r>
          </w:p>
        </w:tc>
      </w:tr>
    </w:tbl>
    <w:bookmarkStart w:name="z14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Игілік ауылдық округі әкімі аппаратының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 – 1 қосымша</w:t>
            </w:r>
          </w:p>
        </w:tc>
      </w:tr>
    </w:tbl>
    <w:bookmarkStart w:name="z15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Тоғызкент ауылдық округі әкімі аппаратының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 – 1 қосымша</w:t>
            </w:r>
          </w:p>
        </w:tc>
      </w:tr>
    </w:tbl>
    <w:bookmarkStart w:name="z16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Түркістан ауылдық округі әкімі аппаратының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 – 1 қосымша</w:t>
            </w:r>
          </w:p>
        </w:tc>
      </w:tr>
    </w:tbl>
    <w:bookmarkStart w:name="z16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Досбол ауылдық округі әкімі аппаратының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 №23-2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 – 1 қосымша</w:t>
            </w:r>
          </w:p>
        </w:tc>
      </w:tr>
    </w:tbl>
    <w:bookmarkStart w:name="z17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Қамқалы ауылдық округі әкімі аппаратының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