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5028" w14:textId="fd45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№19-2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мәслихатының 2022 жылғы 20 шілдедегі № 27-2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Сарысу ауданының қала және ауылдық округтерінің бюджеттері туралы" Жамбыл облысы Сарысу аудандық мәслихатының 2021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373063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69936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302737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390244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-17181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17181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17181 мың теңге.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144562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12800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131762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149085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-4523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4523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4523мың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 бойынша: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98268 мың теңге,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3693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94575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98873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-605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605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605 мың теңге.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Жаңаарық ауылдық округі бойынша: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131244 мың теңге, оның ішінде: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2665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128579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132485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-1241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1241мың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1241 мың теңге.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 бойынша: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73112 мың теңге, оның ішінде: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1661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71451 мың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73579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-467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467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467 мың теңге.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 бойынша: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97191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2981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94210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97588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- 397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397 мың теңге.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 бойынша: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65697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2886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62811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67832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- 2135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2135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2135 мың теңге.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ауылдық округі бойынша: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103425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2048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101377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103861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- 436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436 мың теңге.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тармақта: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 ауылдық округі бойынша: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61023 мың теңге, оның ішінде: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737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60286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61215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- 192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192 мың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192 мың теңге.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тармақта: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Қамқалы ауылдық округі бойынша: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54294 мың теңге, оның ішінде: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928 мың теңге;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53366 мың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54352 мың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 мың теңге;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мың теңге;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 мың теңге.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1-1 қосымша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Жаңатас қаласы әкімі аппаратының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2-1 қосымша</w:t>
            </w:r>
          </w:p>
        </w:tc>
      </w:tr>
    </w:tbl>
    <w:bookmarkStart w:name="z11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Байқадам ауылдық округі әкімі аппаратының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3-1 қосымша</w:t>
            </w:r>
          </w:p>
        </w:tc>
      </w:tr>
    </w:tbl>
    <w:bookmarkStart w:name="z12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Жайылма ауылдық округі әкімі аппаратының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4-1 қосымша</w:t>
            </w:r>
          </w:p>
        </w:tc>
      </w:tr>
    </w:tbl>
    <w:bookmarkStart w:name="z13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Жаңаарық ауылдық округі әкімі аппаратының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5-1 қосымша</w:t>
            </w:r>
          </w:p>
        </w:tc>
      </w:tr>
    </w:tbl>
    <w:bookmarkStart w:name="z13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Жаңаталап ауылдық округі әкімі аппаратының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6-1 қосымша</w:t>
            </w:r>
          </w:p>
        </w:tc>
      </w:tr>
    </w:tbl>
    <w:bookmarkStart w:name="z14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Игілік ауылдық округі әкімі аппаратының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7-1 қосымша</w:t>
            </w:r>
          </w:p>
        </w:tc>
      </w:tr>
    </w:tbl>
    <w:bookmarkStart w:name="z1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Тоғызкент ауылдық округі әкімі аппаратының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№19-2 шешіміне 8-1 қосымша</w:t>
            </w:r>
          </w:p>
        </w:tc>
      </w:tr>
    </w:tbl>
    <w:bookmarkStart w:name="z16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Түркістан ауылдық округі әкімі аппаратының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9-1 қосымша</w:t>
            </w:r>
          </w:p>
        </w:tc>
      </w:tr>
    </w:tbl>
    <w:bookmarkStart w:name="z16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Досбол ауылдық округі әкімі аппаратының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шілдедегі №27-2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 қосымша</w:t>
            </w:r>
          </w:p>
        </w:tc>
      </w:tr>
    </w:tbl>
    <w:bookmarkStart w:name="z17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Қамқалы ауылдық округі әкімі аппаратының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